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54"/>
        <w:tblW w:w="15937" w:type="dxa"/>
        <w:tblLayout w:type="fixed"/>
        <w:tblLook w:val="04A0"/>
      </w:tblPr>
      <w:tblGrid>
        <w:gridCol w:w="2093"/>
        <w:gridCol w:w="2268"/>
        <w:gridCol w:w="2410"/>
        <w:gridCol w:w="141"/>
        <w:gridCol w:w="2552"/>
        <w:gridCol w:w="3402"/>
        <w:gridCol w:w="1417"/>
        <w:gridCol w:w="1134"/>
        <w:gridCol w:w="520"/>
      </w:tblGrid>
      <w:tr w:rsidR="00782BC3" w:rsidTr="001E59CE">
        <w:trPr>
          <w:gridAfter w:val="1"/>
          <w:wAfter w:w="520" w:type="dxa"/>
          <w:trHeight w:val="4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E59" w:rsidRPr="00782BC3" w:rsidRDefault="00774E59" w:rsidP="006D1F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82BC3">
              <w:rPr>
                <w:b/>
                <w:bCs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E59" w:rsidRPr="00782BC3" w:rsidRDefault="00774E59" w:rsidP="006D1F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82BC3">
              <w:rPr>
                <w:b/>
                <w:bCs/>
                <w:sz w:val="20"/>
                <w:szCs w:val="20"/>
                <w:lang w:eastAsia="en-US"/>
              </w:rPr>
              <w:t>Занимаемая должность и код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74E59" w:rsidRPr="00782BC3" w:rsidRDefault="00774E59" w:rsidP="00782BC3">
            <w:pPr>
              <w:spacing w:line="276" w:lineRule="auto"/>
              <w:ind w:right="60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82BC3">
              <w:rPr>
                <w:b/>
                <w:bCs/>
                <w:sz w:val="20"/>
                <w:szCs w:val="20"/>
                <w:lang w:eastAsia="en-US"/>
              </w:rPr>
              <w:t>Сведения о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74E59" w:rsidRPr="00782BC3" w:rsidRDefault="00774E59" w:rsidP="006D1F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82BC3">
              <w:rPr>
                <w:b/>
                <w:bCs/>
                <w:sz w:val="20"/>
                <w:szCs w:val="20"/>
                <w:lang w:eastAsia="en-US"/>
              </w:rPr>
              <w:t>Учебное заведение,</w:t>
            </w:r>
          </w:p>
          <w:p w:rsidR="00774E59" w:rsidRPr="00782BC3" w:rsidRDefault="00774E59" w:rsidP="006D1F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82BC3">
              <w:rPr>
                <w:b/>
                <w:bCs/>
                <w:sz w:val="20"/>
                <w:szCs w:val="20"/>
                <w:lang w:eastAsia="en-US"/>
              </w:rPr>
              <w:t xml:space="preserve"> год окончания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74E59" w:rsidRPr="00782BC3" w:rsidRDefault="00774E59" w:rsidP="006D1F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774E59" w:rsidRPr="00782BC3" w:rsidRDefault="00774E59" w:rsidP="006D1F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82BC3">
              <w:rPr>
                <w:b/>
                <w:bCs/>
                <w:sz w:val="20"/>
                <w:szCs w:val="20"/>
                <w:lang w:eastAsia="en-US"/>
              </w:rPr>
              <w:t>Срок действия</w:t>
            </w:r>
          </w:p>
          <w:p w:rsidR="00774E59" w:rsidRPr="00782BC3" w:rsidRDefault="00774E59" w:rsidP="006D1F1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2BC3">
              <w:rPr>
                <w:b/>
                <w:bCs/>
                <w:sz w:val="20"/>
                <w:szCs w:val="20"/>
                <w:lang w:eastAsia="en-US"/>
              </w:rPr>
              <w:t>сертификата (</w:t>
            </w:r>
            <w:r w:rsidRPr="00782BC3">
              <w:rPr>
                <w:rStyle w:val="a6"/>
                <w:sz w:val="20"/>
                <w:szCs w:val="20"/>
              </w:rPr>
              <w:t>Продление действия сертификатов медицинских работников в период эпидемии</w:t>
            </w:r>
            <w:r w:rsidRPr="00782BC3">
              <w:rPr>
                <w:sz w:val="20"/>
                <w:szCs w:val="20"/>
              </w:rPr>
              <w:t xml:space="preserve"> </w:t>
            </w:r>
            <w:r w:rsidR="00CD335E" w:rsidRPr="00782BC3">
              <w:rPr>
                <w:rStyle w:val="a6"/>
                <w:sz w:val="20"/>
                <w:szCs w:val="20"/>
              </w:rPr>
              <w:t>COVID-19</w:t>
            </w:r>
            <w:r w:rsidRPr="00782BC3">
              <w:rPr>
                <w:rStyle w:val="a6"/>
                <w:sz w:val="20"/>
                <w:szCs w:val="20"/>
              </w:rPr>
              <w:t xml:space="preserve"> до 01.12.2021.</w:t>
            </w:r>
          </w:p>
          <w:p w:rsidR="00774E59" w:rsidRPr="00782BC3" w:rsidRDefault="00774E59" w:rsidP="006D1F1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2BC3">
              <w:rPr>
                <w:sz w:val="20"/>
                <w:szCs w:val="20"/>
              </w:rPr>
              <w:t xml:space="preserve">На основании приказа </w:t>
            </w:r>
          </w:p>
          <w:p w:rsidR="00774E59" w:rsidRPr="00782BC3" w:rsidRDefault="00774E59" w:rsidP="006D1F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</w:rPr>
              <w:t xml:space="preserve"> МЗ РФ  №327н (пункт 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52EE" w:rsidRPr="00782BC3" w:rsidRDefault="003152EE" w:rsidP="006D1F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774E59" w:rsidRPr="00782BC3" w:rsidRDefault="00774E59" w:rsidP="006D1F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82BC3">
              <w:rPr>
                <w:b/>
                <w:bCs/>
                <w:sz w:val="20"/>
                <w:szCs w:val="20"/>
                <w:lang w:eastAsia="en-US"/>
              </w:rPr>
              <w:t>Приём пациентов по полису ОМС и в отделе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52EE" w:rsidRPr="00782BC3" w:rsidRDefault="003152EE" w:rsidP="006D1F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774E59" w:rsidRPr="00782BC3" w:rsidRDefault="00774E59" w:rsidP="006D1F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82BC3">
              <w:rPr>
                <w:b/>
                <w:bCs/>
                <w:sz w:val="20"/>
                <w:szCs w:val="20"/>
                <w:lang w:eastAsia="en-US"/>
              </w:rPr>
              <w:t>Приём пациентов только  в отделе платных услуг</w:t>
            </w:r>
          </w:p>
        </w:tc>
      </w:tr>
      <w:tr w:rsidR="00774E59" w:rsidTr="00157078">
        <w:trPr>
          <w:gridAfter w:val="1"/>
          <w:wAfter w:w="520" w:type="dxa"/>
          <w:trHeight w:hRule="exact" w:val="435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4E59" w:rsidRPr="00AA4CC5" w:rsidRDefault="00774E59" w:rsidP="006D1F16">
            <w:pPr>
              <w:spacing w:line="276" w:lineRule="auto"/>
              <w:ind w:right="600"/>
              <w:jc w:val="center"/>
              <w:rPr>
                <w:b/>
                <w:bCs/>
                <w:lang w:eastAsia="en-US"/>
              </w:rPr>
            </w:pPr>
            <w:r w:rsidRPr="00AA4CC5">
              <w:rPr>
                <w:b/>
                <w:bCs/>
                <w:lang w:eastAsia="en-US"/>
              </w:rPr>
              <w:t>Ко</w:t>
            </w:r>
            <w:r w:rsidR="00E60AAA">
              <w:rPr>
                <w:b/>
                <w:bCs/>
                <w:lang w:eastAsia="en-US"/>
              </w:rPr>
              <w:t>нсультативный отдел</w:t>
            </w:r>
          </w:p>
          <w:p w:rsidR="00774E59" w:rsidRPr="005E5189" w:rsidRDefault="00774E59" w:rsidP="006D1F16">
            <w:pPr>
              <w:spacing w:line="276" w:lineRule="auto"/>
              <w:ind w:right="600"/>
              <w:jc w:val="center"/>
              <w:rPr>
                <w:b/>
                <w:bCs/>
                <w:sz w:val="40"/>
                <w:szCs w:val="40"/>
                <w:lang w:val="en-US" w:eastAsia="en-US"/>
              </w:rPr>
            </w:pPr>
          </w:p>
        </w:tc>
      </w:tr>
      <w:tr w:rsidR="00782BC3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59" w:rsidRPr="00782BC3" w:rsidRDefault="00774E59" w:rsidP="006D1F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Переславцева Елена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E59" w:rsidRPr="00782BC3" w:rsidRDefault="00774E59" w:rsidP="006D1F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заведующая отделом, </w:t>
            </w:r>
          </w:p>
          <w:p w:rsidR="00774E59" w:rsidRPr="00782BC3" w:rsidRDefault="00774E59" w:rsidP="006D1F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врач-гастроэнтеролог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E59" w:rsidRPr="00782BC3" w:rsidRDefault="00774E59" w:rsidP="006D1F16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гастроэнтерологии кандидат медицинских наук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59" w:rsidRPr="00782BC3" w:rsidRDefault="00774E59" w:rsidP="006D1F16">
            <w:pPr>
              <w:jc w:val="both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ВГМИ им. Н.Н. Бурденко</w:t>
            </w:r>
          </w:p>
          <w:p w:rsidR="00774E59" w:rsidRPr="00782BC3" w:rsidRDefault="00774E59" w:rsidP="006D1F16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1995</w:t>
            </w:r>
          </w:p>
          <w:p w:rsidR="00774E59" w:rsidRPr="00782BC3" w:rsidRDefault="00774E59" w:rsidP="006D1F16">
            <w:pPr>
              <w:spacing w:line="276" w:lineRule="auto"/>
              <w:ind w:right="60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59" w:rsidRPr="00782BC3" w:rsidRDefault="00E60AAA" w:rsidP="006D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C339D9">
              <w:rPr>
                <w:color w:val="000000"/>
                <w:sz w:val="20"/>
                <w:szCs w:val="20"/>
              </w:rPr>
              <w:t>.06</w:t>
            </w:r>
            <w:r>
              <w:rPr>
                <w:color w:val="000000"/>
                <w:sz w:val="20"/>
                <w:szCs w:val="20"/>
              </w:rPr>
              <w:t>.2027</w:t>
            </w:r>
          </w:p>
          <w:p w:rsidR="00774E59" w:rsidRPr="00782BC3" w:rsidRDefault="00774E59" w:rsidP="006D1F16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59" w:rsidRPr="00782BC3" w:rsidRDefault="00774E59" w:rsidP="006D1F16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59" w:rsidRPr="00782BC3" w:rsidRDefault="00774E59" w:rsidP="006D1F16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782BC3" w:rsidRPr="00782BC3" w:rsidTr="001E59CE">
        <w:trPr>
          <w:gridAfter w:val="1"/>
          <w:wAfter w:w="520" w:type="dxa"/>
          <w:trHeight w:val="5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59" w:rsidRPr="00782BC3" w:rsidRDefault="00774E59" w:rsidP="006D1F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Зайчикова Светлана Вениаминовна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E59" w:rsidRPr="00782BC3" w:rsidRDefault="007237F6" w:rsidP="006D1F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="00774E59" w:rsidRPr="00782BC3">
              <w:rPr>
                <w:sz w:val="20"/>
                <w:szCs w:val="20"/>
                <w:lang w:eastAsia="en-US"/>
              </w:rPr>
              <w:t>рач</w:t>
            </w:r>
            <w:r w:rsidR="00446808" w:rsidRPr="00782BC3">
              <w:rPr>
                <w:sz w:val="20"/>
                <w:szCs w:val="20"/>
                <w:lang w:eastAsia="en-US"/>
              </w:rPr>
              <w:t xml:space="preserve"> </w:t>
            </w:r>
            <w:r w:rsidR="00774E59" w:rsidRPr="00782BC3">
              <w:rPr>
                <w:sz w:val="20"/>
                <w:szCs w:val="20"/>
                <w:lang w:eastAsia="en-US"/>
              </w:rPr>
              <w:t>- гастроэнтеролог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E59" w:rsidRPr="00782BC3" w:rsidRDefault="00944B6C" w:rsidP="006D1F16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гастроэнтеролог</w:t>
            </w:r>
            <w:r w:rsidR="00774E59" w:rsidRPr="00782BC3">
              <w:rPr>
                <w:sz w:val="20"/>
                <w:szCs w:val="20"/>
                <w:lang w:eastAsia="en-US"/>
              </w:rPr>
              <w:t>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66" w:rsidRPr="00782BC3" w:rsidRDefault="00754A66" w:rsidP="006D1F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74E59" w:rsidRPr="00782BC3" w:rsidRDefault="00774E59" w:rsidP="006D1F16">
            <w:pPr>
              <w:jc w:val="both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ВГМИ им. Н.Н. Бурденко</w:t>
            </w:r>
          </w:p>
          <w:p w:rsidR="00774E59" w:rsidRPr="00782BC3" w:rsidRDefault="00774E59" w:rsidP="006D1F16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1982</w:t>
            </w:r>
          </w:p>
          <w:p w:rsidR="00774E59" w:rsidRPr="00782BC3" w:rsidRDefault="00774E59" w:rsidP="006D1F16">
            <w:pPr>
              <w:spacing w:line="276" w:lineRule="auto"/>
              <w:ind w:right="60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59" w:rsidRPr="00782BC3" w:rsidRDefault="00E834CB" w:rsidP="00782B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C339D9">
              <w:rPr>
                <w:color w:val="000000"/>
                <w:sz w:val="20"/>
                <w:szCs w:val="20"/>
              </w:rPr>
              <w:t>.02.2027</w:t>
            </w:r>
          </w:p>
          <w:p w:rsidR="00774E59" w:rsidRPr="00782BC3" w:rsidRDefault="00774E59" w:rsidP="006D1F16">
            <w:pPr>
              <w:spacing w:line="276" w:lineRule="auto"/>
              <w:ind w:right="60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59" w:rsidRPr="00782BC3" w:rsidRDefault="00774E59" w:rsidP="006D1F16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59" w:rsidRPr="00782BC3" w:rsidRDefault="00774E59" w:rsidP="006D1F16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782BC3" w:rsidRPr="00782BC3" w:rsidTr="001E59CE">
        <w:trPr>
          <w:gridAfter w:val="1"/>
          <w:wAfter w:w="520" w:type="dxa"/>
          <w:trHeight w:val="3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59" w:rsidRPr="00782BC3" w:rsidRDefault="00774E59" w:rsidP="006D1F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Леликова Инга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E59" w:rsidRPr="00782BC3" w:rsidRDefault="00774E59" w:rsidP="006D1F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врач-гастроэнтеролог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E59" w:rsidRPr="00782BC3" w:rsidRDefault="00774E59" w:rsidP="006D1F16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гастроэнтерологии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66" w:rsidRPr="00782BC3" w:rsidRDefault="00754A66" w:rsidP="006D1F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74E59" w:rsidRPr="00782BC3" w:rsidRDefault="00774E59" w:rsidP="006D1F16">
            <w:pPr>
              <w:jc w:val="both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ВГМИ  им. Н.Н. Бурденк</w:t>
            </w:r>
            <w:r w:rsidR="00991C74" w:rsidRPr="00782BC3">
              <w:rPr>
                <w:color w:val="000000"/>
                <w:sz w:val="20"/>
                <w:szCs w:val="20"/>
              </w:rPr>
              <w:t>о</w:t>
            </w:r>
          </w:p>
          <w:p w:rsidR="00774E59" w:rsidRPr="00782BC3" w:rsidRDefault="00774E59" w:rsidP="006D1F16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1991</w:t>
            </w:r>
          </w:p>
          <w:p w:rsidR="00774E59" w:rsidRPr="00782BC3" w:rsidRDefault="00774E59" w:rsidP="006D1F16">
            <w:pPr>
              <w:spacing w:line="276" w:lineRule="auto"/>
              <w:ind w:right="60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59" w:rsidRPr="00782BC3" w:rsidRDefault="00E60AAA" w:rsidP="006D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21.06.2027</w:t>
            </w:r>
          </w:p>
          <w:p w:rsidR="00774E59" w:rsidRPr="00782BC3" w:rsidRDefault="00774E59" w:rsidP="006D1F16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59" w:rsidRPr="00782BC3" w:rsidRDefault="00774E59" w:rsidP="006D1F16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59" w:rsidRPr="00782BC3" w:rsidRDefault="00774E59" w:rsidP="006D1F16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782BC3" w:rsidRPr="00782BC3" w:rsidTr="001E59CE">
        <w:trPr>
          <w:gridAfter w:val="1"/>
          <w:wAfter w:w="520" w:type="dxa"/>
          <w:trHeight w:val="47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59" w:rsidRPr="00782BC3" w:rsidRDefault="00774E59" w:rsidP="006D1F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Ястребкова Лидия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E59" w:rsidRPr="00782BC3" w:rsidRDefault="00774E59" w:rsidP="006D1F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врач-гастроэнтеролог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E59" w:rsidRPr="00782BC3" w:rsidRDefault="00774E59" w:rsidP="006D1F16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 гастроэнтерологии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66" w:rsidRPr="00782BC3" w:rsidRDefault="00754A66" w:rsidP="006D1F16">
            <w:pPr>
              <w:rPr>
                <w:sz w:val="20"/>
                <w:szCs w:val="20"/>
              </w:rPr>
            </w:pPr>
          </w:p>
          <w:tbl>
            <w:tblPr>
              <w:tblW w:w="7740" w:type="dxa"/>
              <w:tblLayout w:type="fixed"/>
              <w:tblLook w:val="04A0"/>
            </w:tblPr>
            <w:tblGrid>
              <w:gridCol w:w="4940"/>
              <w:gridCol w:w="1320"/>
              <w:gridCol w:w="1480"/>
            </w:tblGrid>
            <w:tr w:rsidR="00774E59" w:rsidRPr="00782BC3" w:rsidTr="002D772A">
              <w:trPr>
                <w:trHeight w:val="902"/>
              </w:trPr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4E59" w:rsidRPr="00782BC3" w:rsidRDefault="003E45D1" w:rsidP="006D1F16">
                  <w:pPr>
                    <w:framePr w:hSpace="180" w:wrap="around" w:vAnchor="text" w:hAnchor="margin" w:y="-105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ВГМИ  </w:t>
                  </w:r>
                  <w:r w:rsidR="00774E59" w:rsidRPr="00782BC3">
                    <w:rPr>
                      <w:color w:val="000000"/>
                      <w:sz w:val="20"/>
                      <w:szCs w:val="20"/>
                    </w:rPr>
                    <w:t xml:space="preserve"> им. Н.Н. Бурденко</w:t>
                  </w:r>
                </w:p>
                <w:p w:rsidR="00774E59" w:rsidRPr="00782BC3" w:rsidRDefault="002D772A" w:rsidP="006D1F16">
                  <w:pPr>
                    <w:framePr w:hSpace="180" w:wrap="around" w:vAnchor="text" w:hAnchor="margin" w:y="-1054"/>
                    <w:rPr>
                      <w:color w:val="000000"/>
                      <w:sz w:val="20"/>
                      <w:szCs w:val="20"/>
                    </w:rPr>
                  </w:pPr>
                  <w:r w:rsidRPr="00782BC3">
                    <w:rPr>
                      <w:color w:val="000000"/>
                      <w:sz w:val="20"/>
                      <w:szCs w:val="20"/>
                    </w:rPr>
                    <w:t xml:space="preserve">                    </w:t>
                  </w:r>
                  <w:r w:rsidR="00774E59" w:rsidRPr="00782BC3">
                    <w:rPr>
                      <w:color w:val="000000"/>
                      <w:sz w:val="20"/>
                      <w:szCs w:val="20"/>
                    </w:rPr>
                    <w:t>1985</w:t>
                  </w:r>
                </w:p>
                <w:p w:rsidR="00774E59" w:rsidRPr="00782BC3" w:rsidRDefault="00774E59" w:rsidP="006D1F16">
                  <w:pPr>
                    <w:framePr w:hSpace="180" w:wrap="around" w:vAnchor="text" w:hAnchor="margin" w:y="-1054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4E59" w:rsidRPr="00782BC3" w:rsidRDefault="00774E59" w:rsidP="006D1F16">
                  <w:pPr>
                    <w:framePr w:hSpace="180" w:wrap="around" w:vAnchor="text" w:hAnchor="margin" w:y="-105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82BC3">
                    <w:rPr>
                      <w:color w:val="000000"/>
                      <w:sz w:val="20"/>
                      <w:szCs w:val="20"/>
                    </w:rPr>
                    <w:t>1985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4E59" w:rsidRPr="00782BC3" w:rsidRDefault="00774E59" w:rsidP="006D1F16">
                  <w:pPr>
                    <w:framePr w:hSpace="180" w:wrap="around" w:vAnchor="text" w:hAnchor="margin" w:y="-105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82BC3">
                    <w:rPr>
                      <w:color w:val="000000"/>
                      <w:sz w:val="20"/>
                      <w:szCs w:val="20"/>
                    </w:rPr>
                    <w:t>15.12.2021</w:t>
                  </w:r>
                </w:p>
              </w:tc>
            </w:tr>
          </w:tbl>
          <w:p w:rsidR="00774E59" w:rsidRPr="00782BC3" w:rsidRDefault="00774E59" w:rsidP="006D1F16">
            <w:pPr>
              <w:spacing w:line="276" w:lineRule="auto"/>
              <w:ind w:right="60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59" w:rsidRPr="00782BC3" w:rsidRDefault="00C339D9" w:rsidP="006D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28.12.2026</w:t>
            </w:r>
          </w:p>
          <w:p w:rsidR="00774E59" w:rsidRPr="00782BC3" w:rsidRDefault="00774E59" w:rsidP="006D1F16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59" w:rsidRPr="00782BC3" w:rsidRDefault="00774E59" w:rsidP="006D1F16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59" w:rsidRPr="00782BC3" w:rsidRDefault="00774E59" w:rsidP="006D1F16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782BC3" w:rsidRPr="00782BC3" w:rsidTr="001E59CE">
        <w:trPr>
          <w:gridAfter w:val="1"/>
          <w:wAfter w:w="520" w:type="dxa"/>
          <w:trHeight w:val="58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59" w:rsidRPr="00782BC3" w:rsidRDefault="00774E59" w:rsidP="006D1F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Малыхина Елена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E59" w:rsidRPr="00782BC3" w:rsidRDefault="00774E59" w:rsidP="006D1F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врач-гастроэнтеролог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E59" w:rsidRPr="00782BC3" w:rsidRDefault="004C4FF6" w:rsidP="006D1F16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66" w:rsidRPr="00782BC3" w:rsidRDefault="00754A66" w:rsidP="006D1F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4E59" w:rsidRPr="00782BC3" w:rsidRDefault="00774E59" w:rsidP="006D1F16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ВГМА  им. Н.Н. Бурденко</w:t>
            </w:r>
          </w:p>
          <w:p w:rsidR="00774E59" w:rsidRPr="00782BC3" w:rsidRDefault="00774E59" w:rsidP="006D1F16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2010</w:t>
            </w:r>
          </w:p>
          <w:p w:rsidR="00774E59" w:rsidRPr="00782BC3" w:rsidRDefault="00774E59" w:rsidP="006D1F16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59" w:rsidRPr="00782BC3" w:rsidRDefault="00474E1A" w:rsidP="006D1F16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16.11</w:t>
            </w:r>
            <w:r w:rsidR="00774E59" w:rsidRPr="00782BC3">
              <w:rPr>
                <w:color w:val="000000"/>
                <w:sz w:val="20"/>
                <w:szCs w:val="20"/>
              </w:rPr>
              <w:t>.202</w:t>
            </w:r>
            <w:r w:rsidRPr="00782BC3">
              <w:rPr>
                <w:color w:val="000000"/>
                <w:sz w:val="20"/>
                <w:szCs w:val="20"/>
              </w:rPr>
              <w:t>5</w:t>
            </w:r>
          </w:p>
          <w:p w:rsidR="00774E59" w:rsidRPr="00782BC3" w:rsidRDefault="00774E59" w:rsidP="006D1F16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59" w:rsidRPr="00782BC3" w:rsidRDefault="00774E59" w:rsidP="006D1F16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59" w:rsidRPr="00782BC3" w:rsidRDefault="00774E59" w:rsidP="006D1F16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782BC3" w:rsidRPr="00782BC3" w:rsidTr="001E59CE">
        <w:trPr>
          <w:gridAfter w:val="1"/>
          <w:wAfter w:w="520" w:type="dxa"/>
          <w:trHeight w:val="49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59" w:rsidRPr="00782BC3" w:rsidRDefault="00774E59" w:rsidP="006D1F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Круз  Екатерина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E59" w:rsidRPr="00782BC3" w:rsidRDefault="00774E59" w:rsidP="006D1F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 - нефролог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E59" w:rsidRPr="00782BC3" w:rsidRDefault="00774E59" w:rsidP="006D1F16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</w:p>
          <w:p w:rsidR="00774E59" w:rsidRPr="00782BC3" w:rsidRDefault="004C4FF6" w:rsidP="006D1F16">
            <w:pPr>
              <w:spacing w:line="276" w:lineRule="auto"/>
              <w:ind w:righ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66" w:rsidRPr="00782BC3" w:rsidRDefault="00754A66" w:rsidP="006D1F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4E59" w:rsidRPr="00782BC3" w:rsidRDefault="00774E59" w:rsidP="006D1F16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 xml:space="preserve">ВГМА  им. Н.Н. Бурденко  </w:t>
            </w:r>
          </w:p>
          <w:p w:rsidR="00774E59" w:rsidRPr="00782BC3" w:rsidRDefault="00774E59" w:rsidP="006D1F16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 xml:space="preserve"> 2008</w:t>
            </w:r>
          </w:p>
          <w:p w:rsidR="00774E59" w:rsidRPr="00782BC3" w:rsidRDefault="00774E59" w:rsidP="006D1F16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59" w:rsidRPr="00782BC3" w:rsidRDefault="00774E59" w:rsidP="006D1F16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05.12.202</w:t>
            </w:r>
            <w:r w:rsidR="00474E1A" w:rsidRPr="00782BC3">
              <w:rPr>
                <w:color w:val="000000"/>
                <w:sz w:val="20"/>
                <w:szCs w:val="20"/>
              </w:rPr>
              <w:t>5</w:t>
            </w:r>
          </w:p>
          <w:p w:rsidR="00774E59" w:rsidRPr="00782BC3" w:rsidRDefault="00774E59" w:rsidP="006D1F16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59" w:rsidRPr="00782BC3" w:rsidRDefault="00774E59" w:rsidP="006D1F16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59" w:rsidRPr="00782BC3" w:rsidRDefault="00774E59" w:rsidP="006D1F16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782BC3" w:rsidRPr="00782BC3" w:rsidTr="001E59CE">
        <w:trPr>
          <w:gridAfter w:val="1"/>
          <w:wAfter w:w="520" w:type="dxa"/>
          <w:trHeight w:val="4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59" w:rsidRPr="00782BC3" w:rsidRDefault="00774E59" w:rsidP="006D1F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Гордиенко Нелли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E59" w:rsidRPr="00782BC3" w:rsidRDefault="00774E59" w:rsidP="006D1F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врач-невролог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E59" w:rsidRPr="00782BC3" w:rsidRDefault="00774E59" w:rsidP="006D1F16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неврологии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66" w:rsidRPr="00782BC3" w:rsidRDefault="00754A66" w:rsidP="006D1F16">
            <w:pPr>
              <w:rPr>
                <w:color w:val="000000"/>
                <w:sz w:val="20"/>
                <w:szCs w:val="20"/>
              </w:rPr>
            </w:pPr>
          </w:p>
          <w:p w:rsidR="00774E59" w:rsidRPr="00782BC3" w:rsidRDefault="00774E59" w:rsidP="006D1F16">
            <w:pPr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ВГМИ  им. Н.Н. Бурденко</w:t>
            </w:r>
          </w:p>
          <w:p w:rsidR="00774E59" w:rsidRPr="00782BC3" w:rsidRDefault="00774E59" w:rsidP="006D1F16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 xml:space="preserve"> 1991</w:t>
            </w:r>
          </w:p>
          <w:p w:rsidR="00774E59" w:rsidRPr="00782BC3" w:rsidRDefault="00774E59" w:rsidP="006D1F16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59" w:rsidRPr="00782BC3" w:rsidRDefault="002D4B3E" w:rsidP="006D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11.05.2028</w:t>
            </w:r>
          </w:p>
          <w:p w:rsidR="00774E59" w:rsidRPr="00782BC3" w:rsidRDefault="00774E59" w:rsidP="006D1F16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59" w:rsidRPr="00782BC3" w:rsidRDefault="00774E59" w:rsidP="006D1F16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59" w:rsidRPr="00782BC3" w:rsidRDefault="00774E59" w:rsidP="006D1F16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782BC3" w:rsidRPr="00782BC3" w:rsidTr="001E59CE">
        <w:trPr>
          <w:gridAfter w:val="1"/>
          <w:wAfter w:w="520" w:type="dxa"/>
          <w:trHeight w:val="35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59" w:rsidRPr="00782BC3" w:rsidRDefault="00774E59" w:rsidP="006D1F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Кулешова Анна Игоревна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E59" w:rsidRPr="00782BC3" w:rsidRDefault="00774E59" w:rsidP="006D1F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врач-невролог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E59" w:rsidRPr="00782BC3" w:rsidRDefault="00774E59" w:rsidP="006D1F16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94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940"/>
            </w:tblGrid>
            <w:tr w:rsidR="00774E59" w:rsidRPr="00782BC3" w:rsidTr="003A46E6">
              <w:trPr>
                <w:trHeight w:val="300"/>
              </w:trPr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754A66" w:rsidRPr="00782BC3" w:rsidRDefault="00774E59" w:rsidP="006D1F16">
                  <w:pPr>
                    <w:framePr w:hSpace="180" w:wrap="around" w:vAnchor="text" w:hAnchor="margin" w:y="-1054"/>
                    <w:rPr>
                      <w:color w:val="000000"/>
                      <w:sz w:val="20"/>
                      <w:szCs w:val="20"/>
                    </w:rPr>
                  </w:pPr>
                  <w:r w:rsidRPr="00782BC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774E59" w:rsidRPr="00782BC3" w:rsidRDefault="00774E59" w:rsidP="006D1F16">
                  <w:pPr>
                    <w:framePr w:hSpace="180" w:wrap="around" w:vAnchor="text" w:hAnchor="margin" w:y="-1054"/>
                    <w:rPr>
                      <w:color w:val="000000"/>
                      <w:sz w:val="20"/>
                      <w:szCs w:val="20"/>
                    </w:rPr>
                  </w:pPr>
                  <w:r w:rsidRPr="00782BC3">
                    <w:rPr>
                      <w:color w:val="000000"/>
                      <w:sz w:val="20"/>
                      <w:szCs w:val="20"/>
                    </w:rPr>
                    <w:t>ВГМА   им. Н.Н. Бурденко</w:t>
                  </w:r>
                </w:p>
                <w:p w:rsidR="00774E59" w:rsidRPr="00782BC3" w:rsidRDefault="00774E59" w:rsidP="006D1F16">
                  <w:pPr>
                    <w:framePr w:hSpace="180" w:wrap="around" w:vAnchor="text" w:hAnchor="margin" w:y="-1054"/>
                    <w:rPr>
                      <w:color w:val="000000"/>
                      <w:sz w:val="20"/>
                      <w:szCs w:val="20"/>
                    </w:rPr>
                  </w:pPr>
                  <w:r w:rsidRPr="00782BC3">
                    <w:rPr>
                      <w:color w:val="000000"/>
                      <w:sz w:val="20"/>
                      <w:szCs w:val="20"/>
                    </w:rPr>
                    <w:t xml:space="preserve">               </w:t>
                  </w:r>
                  <w:r w:rsidR="00435DC3" w:rsidRPr="00782BC3">
                    <w:rPr>
                      <w:color w:val="000000"/>
                      <w:sz w:val="20"/>
                      <w:szCs w:val="20"/>
                    </w:rPr>
                    <w:t xml:space="preserve">      </w:t>
                  </w:r>
                  <w:r w:rsidRPr="00782BC3">
                    <w:rPr>
                      <w:color w:val="000000"/>
                      <w:sz w:val="20"/>
                      <w:szCs w:val="20"/>
                    </w:rPr>
                    <w:t xml:space="preserve"> 2010</w:t>
                  </w:r>
                </w:p>
                <w:p w:rsidR="00774E59" w:rsidRPr="00782BC3" w:rsidRDefault="00774E59" w:rsidP="006D1F16">
                  <w:pPr>
                    <w:framePr w:hSpace="180" w:wrap="around" w:vAnchor="text" w:hAnchor="margin" w:y="-1054"/>
                    <w:rPr>
                      <w:color w:val="000000"/>
                      <w:sz w:val="20"/>
                      <w:szCs w:val="20"/>
                    </w:rPr>
                  </w:pPr>
                </w:p>
                <w:p w:rsidR="00774E59" w:rsidRPr="00782BC3" w:rsidRDefault="00774E59" w:rsidP="006D1F16">
                  <w:pPr>
                    <w:framePr w:hSpace="180" w:wrap="around" w:vAnchor="text" w:hAnchor="margin" w:y="-1054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74E59" w:rsidRPr="00782BC3" w:rsidRDefault="00774E59" w:rsidP="006D1F1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59" w:rsidRPr="00782BC3" w:rsidRDefault="00E60AAA" w:rsidP="006D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23.03.2027</w:t>
            </w:r>
          </w:p>
          <w:p w:rsidR="00774E59" w:rsidRPr="00782BC3" w:rsidRDefault="00774E59" w:rsidP="006D1F16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59" w:rsidRPr="00782BC3" w:rsidRDefault="00774E59" w:rsidP="006D1F16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59" w:rsidRPr="00782BC3" w:rsidRDefault="00774E59" w:rsidP="006D1F16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782BC3" w:rsidRPr="00782BC3" w:rsidTr="001E59CE">
        <w:trPr>
          <w:gridAfter w:val="1"/>
          <w:wAfter w:w="520" w:type="dxa"/>
          <w:trHeight w:val="40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59" w:rsidRPr="00782BC3" w:rsidRDefault="00774E59" w:rsidP="006D1F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lastRenderedPageBreak/>
              <w:t>Медведева Ольга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E59" w:rsidRPr="00782BC3" w:rsidRDefault="00774E59" w:rsidP="006D1F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 - невролог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E59" w:rsidRPr="00782BC3" w:rsidRDefault="00774E59" w:rsidP="006D1F16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неврологии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66" w:rsidRPr="00782BC3" w:rsidRDefault="00754A66" w:rsidP="006D1F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4E59" w:rsidRPr="00782BC3" w:rsidRDefault="00774E59" w:rsidP="006D1F16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ВГМА  им. Н.Н. Бурденко</w:t>
            </w:r>
          </w:p>
          <w:p w:rsidR="00774E59" w:rsidRPr="00782BC3" w:rsidRDefault="00774E59" w:rsidP="006D1F16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1998</w:t>
            </w:r>
          </w:p>
          <w:p w:rsidR="00774E59" w:rsidRPr="00782BC3" w:rsidRDefault="00774E59" w:rsidP="006D1F16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59" w:rsidRPr="00782BC3" w:rsidRDefault="00774E59" w:rsidP="006D1F16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10.04.2024</w:t>
            </w:r>
          </w:p>
          <w:p w:rsidR="00774E59" w:rsidRPr="00782BC3" w:rsidRDefault="00774E59" w:rsidP="006D1F16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59" w:rsidRPr="00782BC3" w:rsidRDefault="00774E59" w:rsidP="006D1F16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59" w:rsidRPr="00782BC3" w:rsidRDefault="00774E59" w:rsidP="006D1F16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782BC3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59" w:rsidRPr="00782BC3" w:rsidRDefault="00774E59" w:rsidP="006D1F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Гусева Анна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E59" w:rsidRPr="00782BC3" w:rsidRDefault="00774E59" w:rsidP="006D1F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врач-аллерголог-иммунолог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E59" w:rsidRPr="00782BC3" w:rsidRDefault="00774E59" w:rsidP="006D1F16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аллергологии-иммунологии, кандидат медицинских наук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59" w:rsidRPr="00782BC3" w:rsidRDefault="00774E59" w:rsidP="006D1F16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Московский медицинский стоматологический институт</w:t>
            </w:r>
          </w:p>
          <w:p w:rsidR="00774E59" w:rsidRPr="00782BC3" w:rsidRDefault="00774E59" w:rsidP="006D1F16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1996</w:t>
            </w:r>
          </w:p>
          <w:p w:rsidR="00774E59" w:rsidRPr="00782BC3" w:rsidRDefault="00774E59" w:rsidP="006D1F16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59" w:rsidRPr="00782BC3" w:rsidRDefault="00774E59" w:rsidP="006D1F16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31.10.2023</w:t>
            </w:r>
          </w:p>
          <w:p w:rsidR="00774E59" w:rsidRPr="00782BC3" w:rsidRDefault="00774E59" w:rsidP="006D1F16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59" w:rsidRPr="00782BC3" w:rsidRDefault="00774E59" w:rsidP="006D1F16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59" w:rsidRPr="00782BC3" w:rsidRDefault="00774E59" w:rsidP="006D1F16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782BC3" w:rsidRPr="00782BC3" w:rsidTr="001E59CE">
        <w:trPr>
          <w:gridAfter w:val="1"/>
          <w:wAfter w:w="520" w:type="dxa"/>
          <w:trHeight w:val="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59" w:rsidRPr="00782BC3" w:rsidRDefault="00774E59" w:rsidP="006D1F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Агибалова Елена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E59" w:rsidRPr="00782BC3" w:rsidRDefault="00774E59" w:rsidP="006D1F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врач-гематолог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E59" w:rsidRPr="00782BC3" w:rsidRDefault="00774E59" w:rsidP="006D1F16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 гематологии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66" w:rsidRPr="00782BC3" w:rsidRDefault="00754A66" w:rsidP="006D1F16">
            <w:pPr>
              <w:rPr>
                <w:sz w:val="20"/>
                <w:szCs w:val="20"/>
                <w:lang w:eastAsia="en-US"/>
              </w:rPr>
            </w:pPr>
          </w:p>
          <w:p w:rsidR="00774E59" w:rsidRPr="00782BC3" w:rsidRDefault="00774E59" w:rsidP="006D1F16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ВГМИ  </w:t>
            </w:r>
            <w:r w:rsidRPr="00782BC3">
              <w:rPr>
                <w:color w:val="000000"/>
                <w:sz w:val="20"/>
                <w:szCs w:val="20"/>
              </w:rPr>
              <w:t xml:space="preserve"> им. Н.Н. Бурденко</w:t>
            </w:r>
          </w:p>
          <w:p w:rsidR="00774E59" w:rsidRPr="00782BC3" w:rsidRDefault="00754A66" w:rsidP="006D1F16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782BC3">
              <w:rPr>
                <w:color w:val="000000"/>
                <w:sz w:val="20"/>
                <w:szCs w:val="20"/>
              </w:rPr>
              <w:t xml:space="preserve">            </w:t>
            </w:r>
            <w:r w:rsidR="00774E59" w:rsidRPr="00782BC3">
              <w:rPr>
                <w:color w:val="000000"/>
                <w:sz w:val="20"/>
                <w:szCs w:val="20"/>
              </w:rPr>
              <w:t>1987</w:t>
            </w:r>
          </w:p>
          <w:p w:rsidR="00774E59" w:rsidRPr="00782BC3" w:rsidRDefault="00774E59" w:rsidP="006D1F16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59" w:rsidRPr="00782BC3" w:rsidRDefault="000D1E2D" w:rsidP="006D1F16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03.10</w:t>
            </w:r>
            <w:r w:rsidR="00774E59" w:rsidRPr="00782BC3">
              <w:rPr>
                <w:color w:val="000000"/>
                <w:sz w:val="20"/>
                <w:szCs w:val="20"/>
              </w:rPr>
              <w:t>.202</w:t>
            </w:r>
            <w:r w:rsidRPr="00782BC3">
              <w:rPr>
                <w:color w:val="000000"/>
                <w:sz w:val="20"/>
                <w:szCs w:val="20"/>
              </w:rPr>
              <w:t>5</w:t>
            </w:r>
          </w:p>
          <w:p w:rsidR="00774E59" w:rsidRPr="00782BC3" w:rsidRDefault="00774E59" w:rsidP="006D1F16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59" w:rsidRPr="00782BC3" w:rsidRDefault="00774E59" w:rsidP="006D1F16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59" w:rsidRPr="00782BC3" w:rsidRDefault="00774E59" w:rsidP="006D1F16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782BC3" w:rsidRPr="00782BC3" w:rsidTr="001E59CE">
        <w:trPr>
          <w:gridAfter w:val="1"/>
          <w:wAfter w:w="520" w:type="dxa"/>
          <w:trHeight w:val="52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59" w:rsidRPr="00782BC3" w:rsidRDefault="00774E59" w:rsidP="006D1F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Лукьянова Ирина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E59" w:rsidRPr="00782BC3" w:rsidRDefault="00774E59" w:rsidP="006D1F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врач-гематолог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E59" w:rsidRPr="00782BC3" w:rsidRDefault="00774E59" w:rsidP="006D1F16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гематологии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59" w:rsidRPr="00782BC3" w:rsidRDefault="00774E59" w:rsidP="006D1F16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ВГМИ  им. Н.Н. Бурденко</w:t>
            </w:r>
          </w:p>
          <w:p w:rsidR="00774E59" w:rsidRPr="00782BC3" w:rsidRDefault="00774E59" w:rsidP="006D1F16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1975</w:t>
            </w:r>
          </w:p>
          <w:p w:rsidR="00774E59" w:rsidRPr="00782BC3" w:rsidRDefault="00774E59" w:rsidP="006D1F16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59" w:rsidRDefault="00E60AAA" w:rsidP="006D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774E59" w:rsidRPr="00782BC3">
              <w:rPr>
                <w:color w:val="000000"/>
                <w:sz w:val="20"/>
                <w:szCs w:val="20"/>
              </w:rPr>
              <w:t>.04.202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774E59" w:rsidRPr="00782BC3" w:rsidRDefault="00774E59" w:rsidP="006D1F16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59" w:rsidRPr="00782BC3" w:rsidRDefault="00774E59" w:rsidP="006D1F16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59" w:rsidRPr="00782BC3" w:rsidRDefault="00774E59" w:rsidP="006D1F16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782BC3" w:rsidRPr="00782BC3" w:rsidTr="001E59CE">
        <w:trPr>
          <w:gridAfter w:val="1"/>
          <w:wAfter w:w="520" w:type="dxa"/>
          <w:trHeight w:val="44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59" w:rsidRPr="00782BC3" w:rsidRDefault="00774E59" w:rsidP="006D1F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Смелова Людмила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E59" w:rsidRPr="00782BC3" w:rsidRDefault="00774E59" w:rsidP="006D1F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врач-офтальмолог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E59" w:rsidRPr="00782BC3" w:rsidRDefault="00774E59" w:rsidP="006D1F16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офтальмологии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66" w:rsidRPr="00782BC3" w:rsidRDefault="00754A66" w:rsidP="006D1F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35DC3" w:rsidRPr="00782BC3" w:rsidRDefault="00774E59" w:rsidP="006D1F16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первый Ленинградский мединститут</w:t>
            </w:r>
          </w:p>
          <w:p w:rsidR="00774E59" w:rsidRPr="00782BC3" w:rsidRDefault="00774E59" w:rsidP="006D1F16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1989</w:t>
            </w:r>
          </w:p>
          <w:p w:rsidR="00774E59" w:rsidRPr="00782BC3" w:rsidRDefault="00774E59" w:rsidP="006D1F16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59" w:rsidRPr="00782BC3" w:rsidRDefault="00E834CB" w:rsidP="006D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28.02.2027</w:t>
            </w:r>
          </w:p>
          <w:p w:rsidR="00774E59" w:rsidRPr="00782BC3" w:rsidRDefault="00774E59" w:rsidP="006D1F16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59" w:rsidRPr="00782BC3" w:rsidRDefault="00774E59" w:rsidP="006D1F16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59" w:rsidRPr="00782BC3" w:rsidRDefault="00774E59" w:rsidP="006D1F16">
            <w:pPr>
              <w:spacing w:line="276" w:lineRule="auto"/>
              <w:ind w:right="600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782BC3" w:rsidRPr="00782BC3" w:rsidTr="001E59CE">
        <w:trPr>
          <w:gridAfter w:val="1"/>
          <w:wAfter w:w="520" w:type="dxa"/>
          <w:trHeight w:val="44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59" w:rsidRPr="00782BC3" w:rsidRDefault="00774E59" w:rsidP="006D1F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Федоров Владимир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E59" w:rsidRPr="00782BC3" w:rsidRDefault="00774E59" w:rsidP="006D1F1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 - невролог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4E59" w:rsidRPr="00782BC3" w:rsidRDefault="00774E59" w:rsidP="006D1F16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66" w:rsidRPr="00782BC3" w:rsidRDefault="00754A66" w:rsidP="006D1F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4E59" w:rsidRPr="00782BC3" w:rsidRDefault="00774E59" w:rsidP="006D1F16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ВГМА  им. Н.Н. Бурденко</w:t>
            </w:r>
          </w:p>
          <w:p w:rsidR="00774E59" w:rsidRPr="00782BC3" w:rsidRDefault="00774E59" w:rsidP="006D1F16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2003</w:t>
            </w:r>
          </w:p>
          <w:p w:rsidR="00774E59" w:rsidRPr="00782BC3" w:rsidRDefault="00774E59" w:rsidP="006D1F16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59" w:rsidRPr="00782BC3" w:rsidRDefault="00E60AAA" w:rsidP="006D1F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21.06.2027</w:t>
            </w:r>
          </w:p>
          <w:p w:rsidR="00774E59" w:rsidRPr="00782BC3" w:rsidRDefault="00774E59" w:rsidP="006D1F16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59" w:rsidRPr="00782BC3" w:rsidRDefault="00774E59" w:rsidP="006D1F16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59" w:rsidRPr="00782BC3" w:rsidRDefault="00774E59" w:rsidP="006D1F16">
            <w:pPr>
              <w:spacing w:line="276" w:lineRule="auto"/>
              <w:ind w:right="600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E60AAA" w:rsidRPr="00782BC3" w:rsidTr="001E59CE">
        <w:trPr>
          <w:gridAfter w:val="1"/>
          <w:wAfter w:w="520" w:type="dxa"/>
          <w:trHeight w:val="55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A" w:rsidRPr="00782BC3" w:rsidRDefault="00E60AAA" w:rsidP="00E60A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Задворный Игорь Петрович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AAA" w:rsidRPr="00782BC3" w:rsidRDefault="00D16466" w:rsidP="00E60A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Гастроэнтеролог </w:t>
            </w:r>
            <w:r w:rsidR="00E60AAA" w:rsidRPr="00782BC3">
              <w:rPr>
                <w:sz w:val="20"/>
                <w:szCs w:val="20"/>
                <w:lang w:eastAsia="en-US"/>
              </w:rPr>
              <w:t>нефролог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AAA" w:rsidRPr="00782BC3" w:rsidRDefault="00E60AAA" w:rsidP="00E60AAA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нефрологии,</w:t>
            </w:r>
          </w:p>
          <w:p w:rsidR="00E60AAA" w:rsidRPr="00782BC3" w:rsidRDefault="00E60AAA" w:rsidP="00E60AAA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кандидат медицинских наук</w:t>
            </w:r>
          </w:p>
          <w:p w:rsidR="00E60AAA" w:rsidRPr="00782BC3" w:rsidRDefault="00E60AAA" w:rsidP="00E60AAA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AA" w:rsidRPr="00782BC3" w:rsidRDefault="00E60AAA" w:rsidP="00E60AAA">
            <w:pPr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ВГМИ  им. Н.Н. Бурденко</w:t>
            </w:r>
          </w:p>
          <w:p w:rsidR="00E60AAA" w:rsidRPr="00782BC3" w:rsidRDefault="00E60AAA" w:rsidP="00E60AAA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1992</w:t>
            </w:r>
          </w:p>
          <w:p w:rsidR="00E60AAA" w:rsidRPr="00782BC3" w:rsidRDefault="00E60AAA" w:rsidP="00E60AAA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AA" w:rsidRPr="00782BC3" w:rsidRDefault="00E60AAA" w:rsidP="00E60AAA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25.04.2024</w:t>
            </w:r>
          </w:p>
          <w:p w:rsidR="00E60AAA" w:rsidRPr="00782BC3" w:rsidRDefault="00E60AAA" w:rsidP="00E60AAA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AA" w:rsidRPr="00782BC3" w:rsidRDefault="00E60AAA" w:rsidP="00E60AAA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AA" w:rsidRPr="00782BC3" w:rsidRDefault="00E60AAA" w:rsidP="00E60AAA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E60AAA" w:rsidRPr="00782BC3" w:rsidTr="001E59CE">
        <w:trPr>
          <w:gridAfter w:val="1"/>
          <w:wAfter w:w="520" w:type="dxa"/>
          <w:trHeight w:val="55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A" w:rsidRPr="00782BC3" w:rsidRDefault="00E60AAA" w:rsidP="00E60A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Савина Галина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AAA" w:rsidRPr="00782BC3" w:rsidRDefault="00E60AAA" w:rsidP="00E60A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врач-ревматолог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AAA" w:rsidRPr="00782BC3" w:rsidRDefault="00E60AAA" w:rsidP="00E60AAA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ревматологии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AA" w:rsidRPr="00782BC3" w:rsidRDefault="00E60AAA" w:rsidP="00E60AAA">
            <w:pPr>
              <w:rPr>
                <w:color w:val="000000"/>
                <w:sz w:val="20"/>
                <w:szCs w:val="20"/>
              </w:rPr>
            </w:pPr>
          </w:p>
          <w:p w:rsidR="00E60AAA" w:rsidRPr="00782BC3" w:rsidRDefault="00E60AAA" w:rsidP="00D95EB8">
            <w:pPr>
              <w:ind w:right="-108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 xml:space="preserve">  </w:t>
            </w:r>
            <w:r w:rsidRPr="00782BC3">
              <w:rPr>
                <w:sz w:val="20"/>
                <w:szCs w:val="20"/>
                <w:lang w:eastAsia="en-US"/>
              </w:rPr>
              <w:t xml:space="preserve">ВГМИ </w:t>
            </w:r>
            <w:r w:rsidRPr="00782BC3">
              <w:rPr>
                <w:color w:val="000000"/>
                <w:sz w:val="20"/>
                <w:szCs w:val="20"/>
              </w:rPr>
              <w:t xml:space="preserve"> им. Н.Н. Бурденко</w:t>
            </w:r>
          </w:p>
          <w:p w:rsidR="00E60AAA" w:rsidRPr="00782BC3" w:rsidRDefault="00E60AAA" w:rsidP="00E60AAA">
            <w:pPr>
              <w:jc w:val="center"/>
              <w:rPr>
                <w:sz w:val="20"/>
                <w:szCs w:val="20"/>
                <w:lang w:eastAsia="en-US"/>
              </w:rPr>
            </w:pPr>
            <w:r w:rsidRPr="00782BC3">
              <w:rPr>
                <w:color w:val="000000"/>
                <w:sz w:val="20"/>
                <w:szCs w:val="20"/>
              </w:rPr>
              <w:t>1993</w:t>
            </w:r>
          </w:p>
          <w:p w:rsidR="00E60AAA" w:rsidRPr="00782BC3" w:rsidRDefault="00E60AAA" w:rsidP="00E60AA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60AAA" w:rsidRPr="00782BC3" w:rsidRDefault="00E60AAA" w:rsidP="00E60AAA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AA" w:rsidRPr="00782BC3" w:rsidRDefault="00E60AAA" w:rsidP="00E60A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0AAA" w:rsidRPr="00782BC3" w:rsidRDefault="002D4B3E" w:rsidP="00E60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20.05.2028</w:t>
            </w:r>
          </w:p>
          <w:p w:rsidR="00E60AAA" w:rsidRPr="00782BC3" w:rsidRDefault="00E60AAA" w:rsidP="00E60AAA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AA" w:rsidRPr="00782BC3" w:rsidRDefault="00E60AAA" w:rsidP="00E60AAA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AA" w:rsidRPr="00782BC3" w:rsidRDefault="00E60AAA" w:rsidP="00E60AAA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E60AAA" w:rsidRPr="00782BC3" w:rsidTr="001E59CE">
        <w:trPr>
          <w:gridAfter w:val="1"/>
          <w:wAfter w:w="520" w:type="dxa"/>
          <w:trHeight w:val="55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AA" w:rsidRPr="00782BC3" w:rsidRDefault="00E60AAA" w:rsidP="00E60A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lastRenderedPageBreak/>
              <w:t>Леженина Татьяна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AAA" w:rsidRPr="00782BC3" w:rsidRDefault="00E60AAA" w:rsidP="00E60A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 - гастроэнтеролог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AAA" w:rsidRPr="00782BC3" w:rsidRDefault="00E60AAA" w:rsidP="00E60AAA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гастроэнтерологии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AA" w:rsidRPr="00782BC3" w:rsidRDefault="00E60AAA" w:rsidP="00E60AAA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Ростовский государственный медицинский институт</w:t>
            </w:r>
          </w:p>
          <w:p w:rsidR="00E60AAA" w:rsidRPr="00782BC3" w:rsidRDefault="00E60AAA" w:rsidP="00E60AAA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1995</w:t>
            </w:r>
          </w:p>
          <w:p w:rsidR="00E60AAA" w:rsidRPr="00782BC3" w:rsidRDefault="00E60AAA" w:rsidP="00E60AAA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AA" w:rsidRPr="00782BC3" w:rsidRDefault="00E60AAA" w:rsidP="00E60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28.12</w:t>
            </w:r>
            <w:r w:rsidRPr="00782BC3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6</w:t>
            </w:r>
          </w:p>
          <w:p w:rsidR="00E60AAA" w:rsidRPr="00782BC3" w:rsidRDefault="00E60AAA" w:rsidP="00E60AAA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AA" w:rsidRPr="00782BC3" w:rsidRDefault="00E60AAA" w:rsidP="00E60AAA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AAA" w:rsidRPr="00782BC3" w:rsidRDefault="00E60AAA" w:rsidP="00E60AAA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8E1B04" w:rsidRPr="00F42E0F" w:rsidTr="004C4FF6">
        <w:trPr>
          <w:gridAfter w:val="1"/>
          <w:wAfter w:w="520" w:type="dxa"/>
          <w:trHeight w:val="55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4" w:rsidRPr="00782BC3" w:rsidRDefault="008E1B04" w:rsidP="004C4FF6">
            <w:pPr>
              <w:rPr>
                <w:sz w:val="20"/>
                <w:szCs w:val="20"/>
              </w:rPr>
            </w:pPr>
            <w:r w:rsidRPr="00782BC3">
              <w:rPr>
                <w:sz w:val="20"/>
                <w:szCs w:val="20"/>
              </w:rPr>
              <w:t>Воробьева Людмила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1B04" w:rsidRPr="00782BC3" w:rsidRDefault="008E1B04" w:rsidP="008E1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- гастроэнтеролог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1B04" w:rsidRPr="00782BC3" w:rsidRDefault="008E1B04" w:rsidP="004C4FF6">
            <w:pPr>
              <w:rPr>
                <w:b/>
                <w:sz w:val="20"/>
                <w:szCs w:val="20"/>
              </w:rPr>
            </w:pPr>
            <w:r w:rsidRPr="00782BC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B04" w:rsidRPr="00782BC3" w:rsidRDefault="008E1B04" w:rsidP="004C4FF6">
            <w:pPr>
              <w:jc w:val="center"/>
              <w:rPr>
                <w:sz w:val="20"/>
                <w:szCs w:val="20"/>
              </w:rPr>
            </w:pPr>
            <w:r w:rsidRPr="00782BC3">
              <w:rPr>
                <w:sz w:val="20"/>
                <w:szCs w:val="20"/>
              </w:rPr>
              <w:t>ВГМА им. Н.Н. Бурденко 2002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B04" w:rsidRPr="00782BC3" w:rsidRDefault="008E1B04" w:rsidP="004C4FF6">
            <w:pPr>
              <w:jc w:val="center"/>
              <w:rPr>
                <w:sz w:val="20"/>
                <w:szCs w:val="20"/>
              </w:rPr>
            </w:pPr>
            <w:r w:rsidRPr="00782BC3">
              <w:rPr>
                <w:sz w:val="20"/>
                <w:szCs w:val="20"/>
              </w:rPr>
              <w:t>13.12.2024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B04" w:rsidRPr="00782BC3" w:rsidRDefault="008E1B04" w:rsidP="004C4F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B04" w:rsidRDefault="008E1B04" w:rsidP="004C4FF6"/>
        </w:tc>
      </w:tr>
      <w:tr w:rsidR="00CF3AC7" w:rsidRPr="00F42E0F" w:rsidTr="004C4FF6">
        <w:trPr>
          <w:gridAfter w:val="1"/>
          <w:wAfter w:w="520" w:type="dxa"/>
          <w:trHeight w:val="55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F42E0F" w:rsidRDefault="00CF3AC7" w:rsidP="00CF3AC7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CF3AC7">
              <w:rPr>
                <w:sz w:val="20"/>
                <w:szCs w:val="20"/>
                <w:lang w:eastAsia="en-US"/>
              </w:rPr>
              <w:t>Зайцева</w:t>
            </w:r>
            <w:r>
              <w:rPr>
                <w:sz w:val="20"/>
                <w:szCs w:val="20"/>
                <w:lang w:eastAsia="en-US"/>
              </w:rPr>
              <w:t xml:space="preserve"> Татьяна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F42E0F" w:rsidRDefault="00CF3AC7" w:rsidP="00CF3AC7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CF3AC7">
              <w:rPr>
                <w:sz w:val="20"/>
                <w:szCs w:val="20"/>
                <w:lang w:eastAsia="en-US"/>
              </w:rPr>
              <w:t>Врач-пульмонолог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F42E0F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CF3AC7">
              <w:rPr>
                <w:sz w:val="20"/>
                <w:szCs w:val="20"/>
                <w:lang w:eastAsia="en-US"/>
              </w:rPr>
              <w:t>Высшая по пульмонологии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AC7" w:rsidRPr="00782BC3" w:rsidRDefault="00CF3AC7" w:rsidP="00CF3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ВГМИ</w:t>
            </w:r>
            <w:r w:rsidRPr="00782BC3">
              <w:rPr>
                <w:sz w:val="20"/>
                <w:szCs w:val="20"/>
              </w:rPr>
              <w:t xml:space="preserve"> им. Н.Н. Бурденко </w:t>
            </w:r>
            <w:r>
              <w:rPr>
                <w:sz w:val="20"/>
                <w:szCs w:val="20"/>
              </w:rPr>
              <w:t>1986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F42E0F" w:rsidRDefault="00CF3AC7" w:rsidP="00CF3AC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F3AC7">
              <w:rPr>
                <w:color w:val="000000"/>
                <w:sz w:val="20"/>
                <w:szCs w:val="20"/>
              </w:rPr>
              <w:t>08.12.2025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F42E0F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CF3AC7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F42E0F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CF3AC7" w:rsidRPr="00782BC3" w:rsidTr="006D1F16">
        <w:trPr>
          <w:trHeight w:val="515"/>
        </w:trPr>
        <w:tc>
          <w:tcPr>
            <w:tcW w:w="154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C7" w:rsidRPr="002C0526" w:rsidRDefault="00CF3AC7" w:rsidP="00CF3AC7">
            <w:pPr>
              <w:spacing w:line="276" w:lineRule="auto"/>
              <w:ind w:right="600"/>
              <w:jc w:val="center"/>
              <w:rPr>
                <w:b/>
                <w:lang w:eastAsia="en-US"/>
              </w:rPr>
            </w:pPr>
          </w:p>
          <w:p w:rsidR="00CF3AC7" w:rsidRPr="00782BC3" w:rsidRDefault="004C4FF6" w:rsidP="00CF3AC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lang w:eastAsia="en-US"/>
              </w:rPr>
              <w:t>Региональный эндокринологический</w:t>
            </w:r>
            <w:r w:rsidR="00CF3AC7" w:rsidRPr="002C0526">
              <w:rPr>
                <w:b/>
                <w:lang w:eastAsia="en-US"/>
              </w:rPr>
              <w:t xml:space="preserve"> центр</w:t>
            </w:r>
          </w:p>
        </w:tc>
        <w:tc>
          <w:tcPr>
            <w:tcW w:w="520" w:type="dxa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Колимбет Лариса Петровна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заведующая отделением, врач-эндокринолог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эндокринологии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ВГМА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1996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27.12.2024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5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Коваль Елена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врач-нефролог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нефрологии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Алма-Атинский медицинский институт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1977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28.12</w:t>
            </w:r>
            <w:r w:rsidRPr="00782BC3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6</w:t>
            </w:r>
          </w:p>
          <w:p w:rsidR="00CF3AC7" w:rsidRPr="00782BC3" w:rsidRDefault="00CF3AC7" w:rsidP="00CF3AC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3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Глотова Наталья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врач-эндокринолог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эндокринологии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ВГМИ 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1993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27.12.2024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4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Комарова Людмила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врач-эндокринолог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эндокринологии.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ВГМИ 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1986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D93453" w:rsidRDefault="00CF3AC7" w:rsidP="00CF3A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2BC3">
              <w:rPr>
                <w:color w:val="000000"/>
                <w:sz w:val="20"/>
                <w:szCs w:val="20"/>
              </w:rPr>
              <w:t>14.02.2025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55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Тагинцева Наталья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врач-эндокринолог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эндокринологии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ВГМА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2001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27.12.2024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4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Филатова Ольга Митрофановна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врач-эндокринолог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 по эндокринологии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ВГМИ 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1984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14.02.2025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5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lastRenderedPageBreak/>
              <w:t>Кузнецова Татьяна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врач-эндокринолог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 по эндокринологии</w:t>
            </w:r>
          </w:p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ВГМА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2006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28.12.2026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Полякова Валентина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врач-эндокринолог,</w:t>
            </w:r>
          </w:p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терапевт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эндокринологии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ВГМИ 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1984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14.02.2025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Черных Татьяна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врач-невролог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ВГМА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2011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18.01.2024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Бабкина Зинаида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 сердечно-сосудистый хирург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высшая по </w:t>
            </w:r>
          </w:p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сердечно-сосудистой хирургии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ВГМИ 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1989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28.06.2027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Часовникова Нина Григорьевна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врач-офтальмолог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офтальмологии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ВГМИ 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1991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11.02.2028</w:t>
            </w:r>
          </w:p>
          <w:p w:rsidR="00CF3AC7" w:rsidRPr="00782BC3" w:rsidRDefault="00CF3AC7" w:rsidP="00CF3AC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46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 Вялкин Игорь Юрьевич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врач-психотерапевт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ВГМИ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1989</w:t>
            </w:r>
          </w:p>
          <w:p w:rsidR="00CF3AC7" w:rsidRPr="00782BC3" w:rsidRDefault="00CF3AC7" w:rsidP="00CF3AC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24.12.2025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Абасс Надежда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врач-ревматолог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д/о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ВГМА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2011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02.12.2022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Мухина Наталья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врач-ревматолог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</w:t>
            </w:r>
          </w:p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ревматологии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ВГМИ 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1995</w:t>
            </w:r>
          </w:p>
          <w:p w:rsidR="00CF3AC7" w:rsidRPr="00782BC3" w:rsidRDefault="00CF3AC7" w:rsidP="00CF3AC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66D80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66D80">
              <w:rPr>
                <w:color w:val="000000"/>
                <w:sz w:val="20"/>
                <w:szCs w:val="20"/>
              </w:rPr>
              <w:t>30.08.2027</w:t>
            </w:r>
          </w:p>
          <w:p w:rsidR="00CF3AC7" w:rsidRPr="00B66D80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Милюткина Софья Олеговна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врач-офтальмолог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B66D80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B66D80">
              <w:rPr>
                <w:sz w:val="20"/>
                <w:szCs w:val="20"/>
                <w:lang w:eastAsia="en-US"/>
              </w:rPr>
              <w:t>кандидат медицинских наук</w:t>
            </w:r>
          </w:p>
          <w:p w:rsidR="00CF3AC7" w:rsidRPr="00B66D80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B66D80">
              <w:rPr>
                <w:sz w:val="20"/>
                <w:szCs w:val="20"/>
                <w:lang w:eastAsia="en-US"/>
              </w:rPr>
              <w:t>высшая категория по офтальмологии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ВГМА  им. Н.Н. Бурденко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66D80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66D80">
              <w:rPr>
                <w:color w:val="000000"/>
                <w:sz w:val="20"/>
                <w:szCs w:val="20"/>
              </w:rPr>
              <w:t>24.05.2027</w:t>
            </w:r>
          </w:p>
          <w:p w:rsidR="00CF3AC7" w:rsidRPr="00B66D80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Красникова Юлия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врач-эндокринолог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tabs>
                <w:tab w:val="left" w:pos="2477"/>
              </w:tabs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ВГМУ им. Н.Н. Бурденко 2019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27.07.2026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Заболотс</w:t>
            </w:r>
            <w:r w:rsidRPr="00782BC3">
              <w:rPr>
                <w:sz w:val="20"/>
                <w:szCs w:val="20"/>
                <w:lang w:eastAsia="en-US"/>
              </w:rPr>
              <w:t>кая Ольга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врач-невролог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ВГМУ им. Н.Н. Бурденко 2013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28.05.2025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A659AB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59AB">
              <w:rPr>
                <w:sz w:val="20"/>
                <w:szCs w:val="20"/>
                <w:lang w:eastAsia="en-US"/>
              </w:rPr>
              <w:t>Шепеленко Виктория Евгеньевна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Врач-эндокринолог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ВГМУ им. Н.Н. Бурденко 2019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27.07.2026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4C4FF6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4FF6">
              <w:rPr>
                <w:sz w:val="20"/>
                <w:szCs w:val="20"/>
                <w:lang w:eastAsia="en-US"/>
              </w:rPr>
              <w:t>Онищенко Илья Юрьевич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4C4FF6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4FF6">
              <w:rPr>
                <w:sz w:val="20"/>
                <w:szCs w:val="20"/>
                <w:lang w:eastAsia="en-US"/>
              </w:rPr>
              <w:t>Врач-хирург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4C4FF6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4C4FF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4C4FF6" w:rsidRDefault="00CF3AC7" w:rsidP="00CF3AC7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4C4FF6">
              <w:rPr>
                <w:sz w:val="20"/>
                <w:szCs w:val="20"/>
                <w:lang w:eastAsia="en-US"/>
              </w:rPr>
              <w:t>ВГМУ им. Н.Н. Бурденко 2021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4C4FF6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4C4FF6">
              <w:rPr>
                <w:sz w:val="20"/>
                <w:szCs w:val="20"/>
                <w:lang w:eastAsia="en-US"/>
              </w:rPr>
              <w:t>27.07.2028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4C4FF6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4C4FF6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4C4FF6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4C4FF6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4FF6">
              <w:rPr>
                <w:sz w:val="20"/>
                <w:szCs w:val="20"/>
                <w:lang w:eastAsia="en-US"/>
              </w:rPr>
              <w:t>Пивикова Евгения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4C4FF6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C4FF6">
              <w:rPr>
                <w:sz w:val="20"/>
                <w:szCs w:val="20"/>
                <w:lang w:eastAsia="en-US"/>
              </w:rPr>
              <w:t>Врач-эндокринолог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4C4FF6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4C4FF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4C4FF6" w:rsidRDefault="00CF3AC7" w:rsidP="00CF3AC7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4C4FF6">
              <w:rPr>
                <w:sz w:val="20"/>
                <w:szCs w:val="20"/>
                <w:lang w:eastAsia="en-US"/>
              </w:rPr>
              <w:t>ВГМУ им. Н.Н. Бурденко 2021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4C4FF6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4C4FF6">
              <w:rPr>
                <w:sz w:val="20"/>
                <w:szCs w:val="20"/>
                <w:lang w:eastAsia="en-US"/>
              </w:rPr>
              <w:t>11.08.2028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4C4FF6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4C4FF6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4C4FF6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8566E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6E" w:rsidRPr="004C4FF6" w:rsidRDefault="00A8566E" w:rsidP="004C4F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Золотинский Владимир Игоревич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66E" w:rsidRPr="004C4FF6" w:rsidRDefault="00A8566E" w:rsidP="004C4F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Врач-ревматолог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66E" w:rsidRPr="004C4FF6" w:rsidRDefault="00A8566E" w:rsidP="004C4FF6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66E" w:rsidRPr="00A8566E" w:rsidRDefault="00A8566E" w:rsidP="002450FD">
            <w:pPr>
              <w:jc w:val="center"/>
              <w:rPr>
                <w:color w:val="000000"/>
                <w:sz w:val="20"/>
                <w:szCs w:val="20"/>
              </w:rPr>
            </w:pPr>
            <w:r w:rsidRPr="00A8566E">
              <w:rPr>
                <w:color w:val="000000"/>
                <w:sz w:val="20"/>
                <w:szCs w:val="20"/>
              </w:rPr>
              <w:t>ВГМУ им. Н.Н. Бурденко</w:t>
            </w:r>
          </w:p>
          <w:p w:rsidR="00A8566E" w:rsidRPr="00A8566E" w:rsidRDefault="00A8566E" w:rsidP="002450FD">
            <w:pPr>
              <w:jc w:val="center"/>
              <w:rPr>
                <w:color w:val="000000"/>
                <w:sz w:val="20"/>
                <w:szCs w:val="20"/>
              </w:rPr>
            </w:pPr>
            <w:r w:rsidRPr="00A8566E">
              <w:rPr>
                <w:color w:val="000000"/>
                <w:sz w:val="20"/>
                <w:szCs w:val="20"/>
              </w:rPr>
              <w:t>2021</w:t>
            </w:r>
          </w:p>
          <w:p w:rsidR="00A8566E" w:rsidRPr="00A8566E" w:rsidRDefault="00A8566E" w:rsidP="002450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66E" w:rsidRPr="00A8566E" w:rsidRDefault="00A8566E" w:rsidP="00A856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21.01</w:t>
            </w:r>
            <w:r w:rsidRPr="00A8566E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66E" w:rsidRPr="004C4FF6" w:rsidRDefault="00A8566E" w:rsidP="004C4FF6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66E" w:rsidRPr="004C4FF6" w:rsidRDefault="00A8566E" w:rsidP="004C4FF6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3AC7" w:rsidRPr="00782BC3" w:rsidTr="006D1F16">
        <w:trPr>
          <w:trHeight w:val="516"/>
        </w:trPr>
        <w:tc>
          <w:tcPr>
            <w:tcW w:w="154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C7" w:rsidRDefault="00CF3AC7" w:rsidP="00CF3AC7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  <w:p w:rsidR="00CF3AC7" w:rsidRPr="002C0526" w:rsidRDefault="00CF3AC7" w:rsidP="00CF3AC7">
            <w:pPr>
              <w:spacing w:after="200" w:line="276" w:lineRule="auto"/>
              <w:jc w:val="center"/>
            </w:pPr>
            <w:r w:rsidRPr="002C0526">
              <w:rPr>
                <w:b/>
                <w:lang w:eastAsia="en-US"/>
              </w:rPr>
              <w:t>Отдел функциональной диагностики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Арзамасцева Галина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заведующая отделом, врач функциональной диагностики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функциональной диагностике,</w:t>
            </w:r>
          </w:p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доктор медицинских наук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ВГМИ 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1982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18.02.2025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Алферова Татьяна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 функциональной диагностики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функциональной диагностике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ВГМИ 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1989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30.06.2027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Бирюкова Людмила Евгеньевна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 функциональной диагностики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функциональной диагностике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Липецкое медицинское училище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1992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03.11.2025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Воробьева Юлия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 функциональной диагностики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функциональной диагностике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ВГМА  им. Н.Н. Бурденко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         1999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11.03.2024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Ишутина Лариса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 функциональной диагностики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высшая по функциональной </w:t>
            </w:r>
            <w:r w:rsidRPr="00782BC3">
              <w:rPr>
                <w:sz w:val="20"/>
                <w:szCs w:val="20"/>
                <w:lang w:eastAsia="en-US"/>
              </w:rPr>
              <w:lastRenderedPageBreak/>
              <w:t xml:space="preserve">диагностике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ВГМА им. Н.Н. Бурденко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lastRenderedPageBreak/>
              <w:t xml:space="preserve">         1997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color w:val="000000"/>
                <w:sz w:val="20"/>
                <w:szCs w:val="20"/>
              </w:rPr>
              <w:t>8.12.2026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lastRenderedPageBreak/>
              <w:t>Качашкина Елена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 функциональной диагностики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функциональной диагностике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ВГМИ  им. Н.Н. Бурденко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          1982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22.10.2024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Крутько Лариса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 функциональной диагностики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высшая по функциональной диагностике  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ВГМА 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1998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19.03.2024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Кутняк Ольга Федоровна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 функциональной диагностики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высшая по функциональной диагностике  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ВГМА им. Н.Н. </w:t>
            </w:r>
            <w:r>
              <w:rPr>
                <w:sz w:val="20"/>
                <w:szCs w:val="20"/>
                <w:lang w:eastAsia="en-US"/>
              </w:rPr>
              <w:t>Б</w:t>
            </w:r>
            <w:r w:rsidRPr="00782BC3">
              <w:rPr>
                <w:sz w:val="20"/>
                <w:szCs w:val="20"/>
                <w:lang w:eastAsia="en-US"/>
              </w:rPr>
              <w:t>урденко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         1999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</w:t>
            </w:r>
            <w:r w:rsidRPr="00782BC3">
              <w:rPr>
                <w:sz w:val="20"/>
                <w:szCs w:val="20"/>
                <w:lang w:eastAsia="en-US"/>
              </w:rPr>
              <w:t>18.02.2025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Перепелицына Елена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 функциональной диагностики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 по функциональной диагностике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ВГМА 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1997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28.12.2026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Ростиславина Валентина Дмитриевна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 функциональной диагностики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функциональной диагностике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ВГМИ 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1981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21.10.2024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Сливкина Виктория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 функциональной диагностики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 по функциональной диагностике, кандидат медицинских наук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ВГМА  им. Н.Н. Бурденко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          2002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22.10.2024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Сливкина Ирина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 функциональной диагностики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функциональной диагностике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 xml:space="preserve">ВГМИ  им. Н.Н. Бурденко 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1984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21.06.2027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Токарева Наталия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 функциональной диагностики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функциональной диагностике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ВГМИ 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1979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03.11.2025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Нечаева Наталия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 функциональной диагностики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функциональной диагностике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Волгоградский медицинский институт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1988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31.01</w:t>
            </w:r>
            <w:r w:rsidRPr="00782BC3">
              <w:rPr>
                <w:color w:val="000000"/>
                <w:sz w:val="20"/>
                <w:szCs w:val="20"/>
              </w:rPr>
              <w:t>.2</w:t>
            </w:r>
            <w:r>
              <w:rPr>
                <w:color w:val="000000"/>
                <w:sz w:val="20"/>
                <w:szCs w:val="20"/>
              </w:rPr>
              <w:t>028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lastRenderedPageBreak/>
              <w:t>Краснова Ирина Олеговна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 функциональной диагностики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вторая  по функциональной диагностике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ВГМА 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2013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22.10.2024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Маринова  Евгения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 функциональной диагностики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вторая  по функциональной диагностике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ВГМУ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2015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25.10.2027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Мыльникова Ирина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 функциональной диагностики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вторая  по функциональной диагностике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ВГМУ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2015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27.12.2027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Качурин Антон Викторович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 функциональной диагностики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ВГМА им. Н.Н. Бурденко 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12.03.2024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83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Анисимов Михаил Викторович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 функциональной диагностики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кандидат медицинских наук</w:t>
            </w:r>
            <w:r>
              <w:rPr>
                <w:sz w:val="20"/>
                <w:szCs w:val="20"/>
                <w:lang w:eastAsia="en-US"/>
              </w:rPr>
              <w:t>, высшая категория по функциональной диагностике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ВГМИ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1989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20.10.2023</w:t>
            </w:r>
          </w:p>
          <w:p w:rsidR="00CF3AC7" w:rsidRPr="00782BC3" w:rsidRDefault="00CF3AC7" w:rsidP="00CF3AC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83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Ракова Наталия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782BC3">
              <w:rPr>
                <w:sz w:val="20"/>
                <w:szCs w:val="20"/>
                <w:lang w:eastAsia="en-US"/>
              </w:rPr>
              <w:t>рач функциональной диагностики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 xml:space="preserve">ВГМА им. Н.Н. Бурденко 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22.10.2023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83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Норина Юлия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782BC3">
              <w:rPr>
                <w:sz w:val="20"/>
                <w:szCs w:val="20"/>
                <w:lang w:eastAsia="en-US"/>
              </w:rPr>
              <w:t>рач</w:t>
            </w:r>
            <w:r>
              <w:rPr>
                <w:sz w:val="20"/>
                <w:szCs w:val="20"/>
                <w:lang w:eastAsia="en-US"/>
              </w:rPr>
              <w:t xml:space="preserve"> функциональной диагностики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ИвГМА 2015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19.01.2028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83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2E264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2643">
              <w:rPr>
                <w:sz w:val="20"/>
                <w:szCs w:val="20"/>
                <w:lang w:eastAsia="en-US"/>
              </w:rPr>
              <w:t>Демидова Наталья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2E264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E2643">
              <w:rPr>
                <w:sz w:val="20"/>
                <w:szCs w:val="20"/>
                <w:lang w:eastAsia="en-US"/>
              </w:rPr>
              <w:t>Врач функциональной диагностики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2E264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2E2643">
              <w:rPr>
                <w:sz w:val="20"/>
                <w:szCs w:val="20"/>
                <w:lang w:eastAsia="en-US"/>
              </w:rPr>
              <w:t>высшая по функциональной диагностике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2E264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2E2643">
              <w:rPr>
                <w:color w:val="000000"/>
                <w:sz w:val="20"/>
                <w:szCs w:val="20"/>
              </w:rPr>
              <w:t>ВГМА им. Н.Н. Бурденко 1998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2E264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2E2643">
              <w:rPr>
                <w:color w:val="000000"/>
                <w:sz w:val="20"/>
                <w:szCs w:val="20"/>
              </w:rPr>
              <w:t>18.02.202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2E264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2E264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2E264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2E264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83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265659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65659">
              <w:rPr>
                <w:sz w:val="20"/>
                <w:szCs w:val="20"/>
                <w:lang w:eastAsia="en-US"/>
              </w:rPr>
              <w:t>Манаенкова Елена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265659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65659">
              <w:rPr>
                <w:sz w:val="20"/>
                <w:szCs w:val="20"/>
                <w:lang w:eastAsia="en-US"/>
              </w:rPr>
              <w:t>Врач функциональной диагностики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265659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265659">
              <w:rPr>
                <w:sz w:val="20"/>
                <w:szCs w:val="20"/>
                <w:lang w:eastAsia="en-US"/>
              </w:rPr>
              <w:t>Высшая по функциональной диагностики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265659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265659">
              <w:rPr>
                <w:color w:val="000000"/>
                <w:sz w:val="20"/>
                <w:szCs w:val="20"/>
              </w:rPr>
              <w:t>ВГМИ им. Н.Н. Бурденко 1988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265659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28.12</w:t>
            </w:r>
            <w:r w:rsidRPr="00265659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265659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265659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_</w:t>
            </w:r>
          </w:p>
        </w:tc>
      </w:tr>
      <w:tr w:rsidR="00CF3AC7" w:rsidRPr="00782BC3" w:rsidTr="001E59CE">
        <w:trPr>
          <w:gridAfter w:val="1"/>
          <w:wAfter w:w="520" w:type="dxa"/>
          <w:trHeight w:val="83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265659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Фирсова </w:t>
            </w:r>
            <w:r w:rsidRPr="00265659">
              <w:rPr>
                <w:sz w:val="20"/>
                <w:szCs w:val="20"/>
                <w:lang w:eastAsia="en-US"/>
              </w:rPr>
              <w:t xml:space="preserve"> Ирина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265659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65659">
              <w:rPr>
                <w:sz w:val="20"/>
                <w:szCs w:val="20"/>
                <w:lang w:eastAsia="en-US"/>
              </w:rPr>
              <w:t>Врач функциональной диагностики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265659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265659">
              <w:rPr>
                <w:sz w:val="20"/>
                <w:szCs w:val="20"/>
                <w:lang w:eastAsia="en-US"/>
              </w:rPr>
              <w:t>Первая по функциональной диагностики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lastRenderedPageBreak/>
              <w:t>к.м.н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265659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265659">
              <w:rPr>
                <w:color w:val="000000"/>
                <w:sz w:val="20"/>
                <w:szCs w:val="20"/>
              </w:rPr>
              <w:lastRenderedPageBreak/>
              <w:t>ВГМА им. Н.Н. Бурденко 2008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265659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25.10</w:t>
            </w:r>
            <w:r w:rsidRPr="00265659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265659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265659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_</w:t>
            </w:r>
          </w:p>
        </w:tc>
      </w:tr>
      <w:tr w:rsidR="00CF3AC7" w:rsidRPr="00782BC3" w:rsidTr="001E59CE">
        <w:trPr>
          <w:gridAfter w:val="1"/>
          <w:wAfter w:w="520" w:type="dxa"/>
          <w:trHeight w:val="83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B66D80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66D80">
              <w:rPr>
                <w:sz w:val="20"/>
                <w:szCs w:val="20"/>
                <w:lang w:eastAsia="en-US"/>
              </w:rPr>
              <w:lastRenderedPageBreak/>
              <w:t>Кудрявцева Элина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B66D80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66D80">
              <w:rPr>
                <w:sz w:val="20"/>
                <w:szCs w:val="20"/>
                <w:lang w:eastAsia="en-US"/>
              </w:rPr>
              <w:t>Врач  функциональной диагностики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B66D80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B66D80">
              <w:rPr>
                <w:sz w:val="20"/>
                <w:szCs w:val="20"/>
                <w:lang w:eastAsia="en-US"/>
              </w:rPr>
              <w:t>Высшая по функциональной диагностики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66D80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66D80">
              <w:rPr>
                <w:color w:val="000000"/>
                <w:sz w:val="20"/>
                <w:szCs w:val="20"/>
              </w:rPr>
              <w:t>ВГМА им. Н.Н. Бурденко 2000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66D80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B66D80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B66D80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66D80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B66D80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66D80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B66D80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B943AD" w:rsidRPr="00782BC3" w:rsidTr="001E59CE">
        <w:trPr>
          <w:gridAfter w:val="1"/>
          <w:wAfter w:w="520" w:type="dxa"/>
          <w:trHeight w:val="83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AD" w:rsidRPr="00B66D80" w:rsidRDefault="00B943AD" w:rsidP="00B943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Шурупова Ася Дмитриевна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43AD" w:rsidRPr="00B66D80" w:rsidRDefault="00B943AD" w:rsidP="00B943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66D80">
              <w:rPr>
                <w:sz w:val="20"/>
                <w:szCs w:val="20"/>
                <w:lang w:eastAsia="en-US"/>
              </w:rPr>
              <w:t>Врач  функциональной диагностики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43AD" w:rsidRPr="00B66D80" w:rsidRDefault="00B943AD" w:rsidP="00B943AD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3AD" w:rsidRPr="00B66D80" w:rsidRDefault="00B943AD" w:rsidP="00B943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ВГМА им. Н.Н. Бурденко 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3AD" w:rsidRPr="00B66D80" w:rsidRDefault="00B943AD" w:rsidP="00B943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B66D80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B66D80"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3AD" w:rsidRPr="00B66D80" w:rsidRDefault="00B943AD" w:rsidP="00B943AD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3AD" w:rsidRPr="00B66D80" w:rsidRDefault="00B943AD" w:rsidP="00B943AD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3AC7" w:rsidRPr="00782BC3" w:rsidTr="006D1F16">
        <w:trPr>
          <w:trHeight w:val="680"/>
        </w:trPr>
        <w:tc>
          <w:tcPr>
            <w:tcW w:w="154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C7" w:rsidRDefault="00CF3AC7" w:rsidP="00CF3AC7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  <w:p w:rsidR="00CF3AC7" w:rsidRDefault="00CF3AC7" w:rsidP="00CF3AC7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Центр ультразвуковой диагностики сердца и сосудов</w:t>
            </w:r>
          </w:p>
          <w:tbl>
            <w:tblPr>
              <w:tblStyle w:val="a5"/>
              <w:tblW w:w="15480" w:type="dxa"/>
              <w:tblLayout w:type="fixed"/>
              <w:tblLook w:val="04A0"/>
            </w:tblPr>
            <w:tblGrid>
              <w:gridCol w:w="1985"/>
              <w:gridCol w:w="2268"/>
              <w:gridCol w:w="2410"/>
              <w:gridCol w:w="2693"/>
              <w:gridCol w:w="3402"/>
              <w:gridCol w:w="1417"/>
              <w:gridCol w:w="1305"/>
            </w:tblGrid>
            <w:tr w:rsidR="00CF3AC7" w:rsidTr="004C4FF6">
              <w:tc>
                <w:tcPr>
                  <w:tcW w:w="1985" w:type="dxa"/>
                  <w:tcBorders>
                    <w:left w:val="nil"/>
                    <w:bottom w:val="single" w:sz="4" w:space="0" w:color="000000" w:themeColor="text1"/>
                  </w:tcBorders>
                </w:tcPr>
                <w:p w:rsidR="00CF3AC7" w:rsidRPr="004C4FF6" w:rsidRDefault="00CF3AC7" w:rsidP="00CF3AC7">
                  <w:pPr>
                    <w:framePr w:hSpace="180" w:wrap="around" w:vAnchor="text" w:hAnchor="margin" w:y="-1054"/>
                    <w:spacing w:after="200"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C4FF6">
                    <w:rPr>
                      <w:sz w:val="20"/>
                      <w:szCs w:val="20"/>
                      <w:lang w:eastAsia="en-US"/>
                    </w:rPr>
                    <w:t>Кобзева Елена Александровна</w:t>
                  </w:r>
                </w:p>
              </w:tc>
              <w:tc>
                <w:tcPr>
                  <w:tcW w:w="2268" w:type="dxa"/>
                </w:tcPr>
                <w:p w:rsidR="00CF3AC7" w:rsidRPr="004C4FF6" w:rsidRDefault="00CF3AC7" w:rsidP="00CF3AC7">
                  <w:pPr>
                    <w:framePr w:hSpace="180" w:wrap="around" w:vAnchor="text" w:hAnchor="margin" w:y="-1054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4C4FF6">
                    <w:rPr>
                      <w:sz w:val="20"/>
                      <w:szCs w:val="20"/>
                      <w:lang w:eastAsia="en-US"/>
                    </w:rPr>
                    <w:t>Врач  функциональной диагностики</w:t>
                  </w:r>
                </w:p>
              </w:tc>
              <w:tc>
                <w:tcPr>
                  <w:tcW w:w="2410" w:type="dxa"/>
                </w:tcPr>
                <w:p w:rsidR="00CF3AC7" w:rsidRPr="004C4FF6" w:rsidRDefault="00CF3AC7" w:rsidP="00CF3AC7">
                  <w:pPr>
                    <w:framePr w:hSpace="180" w:wrap="around" w:vAnchor="text" w:hAnchor="margin" w:y="-1054"/>
                    <w:spacing w:line="276" w:lineRule="auto"/>
                    <w:ind w:right="600"/>
                    <w:rPr>
                      <w:sz w:val="20"/>
                      <w:szCs w:val="20"/>
                      <w:lang w:eastAsia="en-US"/>
                    </w:rPr>
                  </w:pPr>
                  <w:r w:rsidRPr="004C4FF6">
                    <w:rPr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2693" w:type="dxa"/>
                  <w:vAlign w:val="center"/>
                </w:tcPr>
                <w:p w:rsidR="00CF3AC7" w:rsidRPr="004C4FF6" w:rsidRDefault="00CF3AC7" w:rsidP="00CF3AC7">
                  <w:pPr>
                    <w:framePr w:hSpace="180" w:wrap="around" w:vAnchor="text" w:hAnchor="margin" w:y="-1054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4FF6">
                    <w:rPr>
                      <w:color w:val="000000"/>
                      <w:sz w:val="20"/>
                      <w:szCs w:val="20"/>
                    </w:rPr>
                    <w:t>ВГМИ им. Н.Н. Бурденко 1991</w:t>
                  </w:r>
                </w:p>
              </w:tc>
              <w:tc>
                <w:tcPr>
                  <w:tcW w:w="3402" w:type="dxa"/>
                  <w:vAlign w:val="center"/>
                </w:tcPr>
                <w:p w:rsidR="00CF3AC7" w:rsidRPr="004C4FF6" w:rsidRDefault="00CF3AC7" w:rsidP="00CF3AC7">
                  <w:pPr>
                    <w:framePr w:hSpace="180" w:wrap="around" w:vAnchor="text" w:hAnchor="margin" w:y="-1054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4FF6">
                    <w:rPr>
                      <w:color w:val="000000"/>
                      <w:sz w:val="20"/>
                      <w:szCs w:val="20"/>
                    </w:rPr>
                    <w:t>25.07.2028</w:t>
                  </w:r>
                </w:p>
              </w:tc>
              <w:tc>
                <w:tcPr>
                  <w:tcW w:w="1417" w:type="dxa"/>
                  <w:vAlign w:val="center"/>
                </w:tcPr>
                <w:p w:rsidR="00CF3AC7" w:rsidRPr="004C4FF6" w:rsidRDefault="00CF3AC7" w:rsidP="00CF3AC7">
                  <w:pPr>
                    <w:framePr w:hSpace="180" w:wrap="around" w:vAnchor="text" w:hAnchor="margin" w:y="-1054"/>
                    <w:spacing w:line="276" w:lineRule="auto"/>
                    <w:ind w:right="600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4C4FF6">
                    <w:rPr>
                      <w:b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  <w:tc>
                <w:tcPr>
                  <w:tcW w:w="1305" w:type="dxa"/>
                  <w:vAlign w:val="center"/>
                </w:tcPr>
                <w:p w:rsidR="00CF3AC7" w:rsidRPr="004C4FF6" w:rsidRDefault="00CF3AC7" w:rsidP="00CF3AC7">
                  <w:pPr>
                    <w:framePr w:hSpace="180" w:wrap="around" w:vAnchor="text" w:hAnchor="margin" w:y="-1054"/>
                    <w:spacing w:line="276" w:lineRule="auto"/>
                    <w:ind w:right="600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4C4FF6">
                    <w:rPr>
                      <w:b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CF3AC7" w:rsidTr="004C4FF6">
              <w:tc>
                <w:tcPr>
                  <w:tcW w:w="1985" w:type="dxa"/>
                  <w:tcBorders>
                    <w:left w:val="nil"/>
                  </w:tcBorders>
                </w:tcPr>
                <w:p w:rsidR="00CF3AC7" w:rsidRPr="004C4FF6" w:rsidRDefault="00CF3AC7" w:rsidP="00CF3AC7">
                  <w:pPr>
                    <w:framePr w:hSpace="180" w:wrap="around" w:vAnchor="text" w:hAnchor="margin" w:y="-1054"/>
                    <w:spacing w:after="200"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C4FF6">
                    <w:rPr>
                      <w:sz w:val="20"/>
                      <w:szCs w:val="20"/>
                      <w:lang w:eastAsia="en-US"/>
                    </w:rPr>
                    <w:t>Филонова Юлия Александровна</w:t>
                  </w:r>
                </w:p>
              </w:tc>
              <w:tc>
                <w:tcPr>
                  <w:tcW w:w="2268" w:type="dxa"/>
                </w:tcPr>
                <w:p w:rsidR="00CF3AC7" w:rsidRPr="004C4FF6" w:rsidRDefault="00CF3AC7" w:rsidP="00CF3AC7">
                  <w:pPr>
                    <w:framePr w:hSpace="180" w:wrap="around" w:vAnchor="text" w:hAnchor="margin" w:y="-1054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4C4FF6">
                    <w:rPr>
                      <w:sz w:val="20"/>
                      <w:szCs w:val="20"/>
                      <w:lang w:eastAsia="en-US"/>
                    </w:rPr>
                    <w:t>Врач  функциональной диагностики</w:t>
                  </w:r>
                </w:p>
              </w:tc>
              <w:tc>
                <w:tcPr>
                  <w:tcW w:w="2410" w:type="dxa"/>
                </w:tcPr>
                <w:p w:rsidR="00CF3AC7" w:rsidRPr="004C4FF6" w:rsidRDefault="00CF3AC7" w:rsidP="00CF3AC7">
                  <w:pPr>
                    <w:framePr w:hSpace="180" w:wrap="around" w:vAnchor="text" w:hAnchor="margin" w:y="-1054"/>
                    <w:spacing w:line="276" w:lineRule="auto"/>
                    <w:ind w:right="600"/>
                    <w:rPr>
                      <w:sz w:val="20"/>
                      <w:szCs w:val="20"/>
                      <w:lang w:eastAsia="en-US"/>
                    </w:rPr>
                  </w:pPr>
                  <w:r w:rsidRPr="004C4FF6">
                    <w:rPr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2693" w:type="dxa"/>
                  <w:vAlign w:val="center"/>
                </w:tcPr>
                <w:p w:rsidR="00CF3AC7" w:rsidRPr="004C4FF6" w:rsidRDefault="00CF3AC7" w:rsidP="00CF3AC7">
                  <w:pPr>
                    <w:framePr w:hSpace="180" w:wrap="around" w:vAnchor="text" w:hAnchor="margin" w:y="-1054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4FF6">
                    <w:rPr>
                      <w:color w:val="000000"/>
                      <w:sz w:val="20"/>
                      <w:szCs w:val="20"/>
                    </w:rPr>
                    <w:t>ВГМА им. Н.Н. Бурденко 2011</w:t>
                  </w:r>
                </w:p>
              </w:tc>
              <w:tc>
                <w:tcPr>
                  <w:tcW w:w="3402" w:type="dxa"/>
                  <w:vAlign w:val="center"/>
                </w:tcPr>
                <w:p w:rsidR="00CF3AC7" w:rsidRPr="004C4FF6" w:rsidRDefault="00CF3AC7" w:rsidP="00CF3AC7">
                  <w:pPr>
                    <w:framePr w:hSpace="180" w:wrap="around" w:vAnchor="text" w:hAnchor="margin" w:y="-1054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4FF6">
                    <w:rPr>
                      <w:color w:val="000000"/>
                      <w:sz w:val="20"/>
                      <w:szCs w:val="20"/>
                    </w:rPr>
                    <w:t>25.07.2028</w:t>
                  </w:r>
                </w:p>
              </w:tc>
              <w:tc>
                <w:tcPr>
                  <w:tcW w:w="1417" w:type="dxa"/>
                  <w:vAlign w:val="center"/>
                </w:tcPr>
                <w:p w:rsidR="00CF3AC7" w:rsidRPr="004C4FF6" w:rsidRDefault="00CF3AC7" w:rsidP="00CF3AC7">
                  <w:pPr>
                    <w:framePr w:hSpace="180" w:wrap="around" w:vAnchor="text" w:hAnchor="margin" w:y="-1054"/>
                    <w:spacing w:line="276" w:lineRule="auto"/>
                    <w:ind w:right="600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4C4FF6">
                    <w:rPr>
                      <w:b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  <w:tc>
                <w:tcPr>
                  <w:tcW w:w="1305" w:type="dxa"/>
                  <w:vAlign w:val="center"/>
                </w:tcPr>
                <w:p w:rsidR="00CF3AC7" w:rsidRPr="004C4FF6" w:rsidRDefault="00CF3AC7" w:rsidP="00CF3AC7">
                  <w:pPr>
                    <w:framePr w:hSpace="180" w:wrap="around" w:vAnchor="text" w:hAnchor="margin" w:y="-1054"/>
                    <w:spacing w:line="276" w:lineRule="auto"/>
                    <w:ind w:right="600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4C4FF6">
                    <w:rPr>
                      <w:b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CF3AC7" w:rsidTr="004C4FF6">
              <w:tc>
                <w:tcPr>
                  <w:tcW w:w="1985" w:type="dxa"/>
                  <w:tcBorders>
                    <w:left w:val="nil"/>
                  </w:tcBorders>
                </w:tcPr>
                <w:p w:rsidR="00CF3AC7" w:rsidRPr="004C4FF6" w:rsidRDefault="00CF3AC7" w:rsidP="00CF3AC7">
                  <w:pPr>
                    <w:framePr w:hSpace="180" w:wrap="around" w:vAnchor="text" w:hAnchor="margin" w:y="-1054"/>
                    <w:spacing w:after="200"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C4FF6">
                    <w:rPr>
                      <w:sz w:val="20"/>
                      <w:szCs w:val="20"/>
                      <w:lang w:eastAsia="en-US"/>
                    </w:rPr>
                    <w:t>Остапко Мария Игоревна</w:t>
                  </w:r>
                </w:p>
              </w:tc>
              <w:tc>
                <w:tcPr>
                  <w:tcW w:w="2268" w:type="dxa"/>
                </w:tcPr>
                <w:p w:rsidR="00CF3AC7" w:rsidRPr="004C4FF6" w:rsidRDefault="00CF3AC7" w:rsidP="00CF3AC7">
                  <w:pPr>
                    <w:framePr w:hSpace="180" w:wrap="around" w:vAnchor="text" w:hAnchor="margin" w:y="-1054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4C4FF6">
                    <w:rPr>
                      <w:sz w:val="20"/>
                      <w:szCs w:val="20"/>
                      <w:lang w:eastAsia="en-US"/>
                    </w:rPr>
                    <w:t>Врач  функциональной диагностики</w:t>
                  </w:r>
                </w:p>
              </w:tc>
              <w:tc>
                <w:tcPr>
                  <w:tcW w:w="2410" w:type="dxa"/>
                </w:tcPr>
                <w:p w:rsidR="00CF3AC7" w:rsidRPr="004C4FF6" w:rsidRDefault="00CF3AC7" w:rsidP="00CF3AC7">
                  <w:pPr>
                    <w:framePr w:hSpace="180" w:wrap="around" w:vAnchor="text" w:hAnchor="margin" w:y="-1054"/>
                    <w:spacing w:line="276" w:lineRule="auto"/>
                    <w:ind w:right="600"/>
                    <w:rPr>
                      <w:sz w:val="20"/>
                      <w:szCs w:val="20"/>
                      <w:lang w:eastAsia="en-US"/>
                    </w:rPr>
                  </w:pPr>
                  <w:r w:rsidRPr="004C4FF6">
                    <w:rPr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2693" w:type="dxa"/>
                  <w:vAlign w:val="center"/>
                </w:tcPr>
                <w:p w:rsidR="00CF3AC7" w:rsidRPr="004C4FF6" w:rsidRDefault="00CF3AC7" w:rsidP="00CF3AC7">
                  <w:pPr>
                    <w:framePr w:hSpace="180" w:wrap="around" w:vAnchor="text" w:hAnchor="margin" w:y="-1054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4FF6">
                    <w:rPr>
                      <w:color w:val="000000"/>
                      <w:sz w:val="20"/>
                      <w:szCs w:val="20"/>
                    </w:rPr>
                    <w:t>ВГМА им. Н.Н. Бурденко 2008</w:t>
                  </w:r>
                </w:p>
              </w:tc>
              <w:tc>
                <w:tcPr>
                  <w:tcW w:w="3402" w:type="dxa"/>
                  <w:vAlign w:val="center"/>
                </w:tcPr>
                <w:p w:rsidR="00CF3AC7" w:rsidRPr="004C4FF6" w:rsidRDefault="00CF3AC7" w:rsidP="00CF3AC7">
                  <w:pPr>
                    <w:framePr w:hSpace="180" w:wrap="around" w:vAnchor="text" w:hAnchor="margin" w:y="-1054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4FF6">
                    <w:rPr>
                      <w:color w:val="000000"/>
                      <w:sz w:val="20"/>
                      <w:szCs w:val="20"/>
                    </w:rPr>
                    <w:t>18.07.2028</w:t>
                  </w:r>
                </w:p>
              </w:tc>
              <w:tc>
                <w:tcPr>
                  <w:tcW w:w="1417" w:type="dxa"/>
                  <w:vAlign w:val="center"/>
                </w:tcPr>
                <w:p w:rsidR="00CF3AC7" w:rsidRPr="004C4FF6" w:rsidRDefault="00CF3AC7" w:rsidP="00CF3AC7">
                  <w:pPr>
                    <w:framePr w:hSpace="180" w:wrap="around" w:vAnchor="text" w:hAnchor="margin" w:y="-1054"/>
                    <w:spacing w:line="276" w:lineRule="auto"/>
                    <w:ind w:right="600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4C4FF6">
                    <w:rPr>
                      <w:b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  <w:tc>
                <w:tcPr>
                  <w:tcW w:w="1305" w:type="dxa"/>
                  <w:vAlign w:val="center"/>
                </w:tcPr>
                <w:p w:rsidR="00CF3AC7" w:rsidRPr="004C4FF6" w:rsidRDefault="00CF3AC7" w:rsidP="00CF3AC7">
                  <w:pPr>
                    <w:framePr w:hSpace="180" w:wrap="around" w:vAnchor="text" w:hAnchor="margin" w:y="-1054"/>
                    <w:spacing w:line="276" w:lineRule="auto"/>
                    <w:ind w:right="600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4C4FF6">
                    <w:rPr>
                      <w:b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CF3AC7" w:rsidTr="004C4FF6">
              <w:tc>
                <w:tcPr>
                  <w:tcW w:w="1985" w:type="dxa"/>
                  <w:tcBorders>
                    <w:left w:val="nil"/>
                  </w:tcBorders>
                </w:tcPr>
                <w:p w:rsidR="00CF3AC7" w:rsidRPr="004C4FF6" w:rsidRDefault="00CF3AC7" w:rsidP="00CF3AC7">
                  <w:pPr>
                    <w:framePr w:hSpace="180" w:wrap="around" w:vAnchor="text" w:hAnchor="margin" w:y="-1054"/>
                    <w:spacing w:after="200"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C4FF6">
                    <w:rPr>
                      <w:sz w:val="20"/>
                      <w:szCs w:val="20"/>
                      <w:lang w:eastAsia="en-US"/>
                    </w:rPr>
                    <w:t>Беляева Анастасия Михайловна</w:t>
                  </w:r>
                </w:p>
              </w:tc>
              <w:tc>
                <w:tcPr>
                  <w:tcW w:w="2268" w:type="dxa"/>
                </w:tcPr>
                <w:p w:rsidR="00CF3AC7" w:rsidRPr="004C4FF6" w:rsidRDefault="00CF3AC7" w:rsidP="00CF3AC7">
                  <w:pPr>
                    <w:framePr w:hSpace="180" w:wrap="around" w:vAnchor="text" w:hAnchor="margin" w:y="-1054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4C4FF6">
                    <w:rPr>
                      <w:sz w:val="20"/>
                      <w:szCs w:val="20"/>
                      <w:lang w:eastAsia="en-US"/>
                    </w:rPr>
                    <w:t>Врач  функциональной диагностики</w:t>
                  </w:r>
                </w:p>
              </w:tc>
              <w:tc>
                <w:tcPr>
                  <w:tcW w:w="2410" w:type="dxa"/>
                </w:tcPr>
                <w:p w:rsidR="00CF3AC7" w:rsidRPr="004C4FF6" w:rsidRDefault="00CF3AC7" w:rsidP="00CF3AC7">
                  <w:pPr>
                    <w:framePr w:hSpace="180" w:wrap="around" w:vAnchor="text" w:hAnchor="margin" w:y="-1054"/>
                    <w:spacing w:line="276" w:lineRule="auto"/>
                    <w:ind w:right="600"/>
                    <w:rPr>
                      <w:sz w:val="20"/>
                      <w:szCs w:val="20"/>
                      <w:lang w:eastAsia="en-US"/>
                    </w:rPr>
                  </w:pPr>
                  <w:r w:rsidRPr="004C4FF6">
                    <w:rPr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2693" w:type="dxa"/>
                  <w:vAlign w:val="center"/>
                </w:tcPr>
                <w:p w:rsidR="00CF3AC7" w:rsidRPr="004C4FF6" w:rsidRDefault="00CF3AC7" w:rsidP="00CF3AC7">
                  <w:pPr>
                    <w:framePr w:hSpace="180" w:wrap="around" w:vAnchor="text" w:hAnchor="margin" w:y="-1054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4FF6">
                    <w:rPr>
                      <w:color w:val="000000"/>
                      <w:sz w:val="20"/>
                      <w:szCs w:val="20"/>
                    </w:rPr>
                    <w:t>Саратовский ГМУ  2014</w:t>
                  </w:r>
                </w:p>
              </w:tc>
              <w:tc>
                <w:tcPr>
                  <w:tcW w:w="3402" w:type="dxa"/>
                  <w:vAlign w:val="center"/>
                </w:tcPr>
                <w:p w:rsidR="00CF3AC7" w:rsidRPr="004C4FF6" w:rsidRDefault="00CF3AC7" w:rsidP="00CF3AC7">
                  <w:pPr>
                    <w:framePr w:hSpace="180" w:wrap="around" w:vAnchor="text" w:hAnchor="margin" w:y="-1054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4FF6">
                    <w:rPr>
                      <w:color w:val="000000"/>
                      <w:sz w:val="20"/>
                      <w:szCs w:val="20"/>
                    </w:rPr>
                    <w:t>25.07.2028</w:t>
                  </w:r>
                </w:p>
              </w:tc>
              <w:tc>
                <w:tcPr>
                  <w:tcW w:w="1417" w:type="dxa"/>
                  <w:vAlign w:val="center"/>
                </w:tcPr>
                <w:p w:rsidR="00CF3AC7" w:rsidRPr="004C4FF6" w:rsidRDefault="00CF3AC7" w:rsidP="00CF3AC7">
                  <w:pPr>
                    <w:framePr w:hSpace="180" w:wrap="around" w:vAnchor="text" w:hAnchor="margin" w:y="-1054"/>
                    <w:spacing w:line="276" w:lineRule="auto"/>
                    <w:ind w:right="600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4C4FF6">
                    <w:rPr>
                      <w:b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  <w:tc>
                <w:tcPr>
                  <w:tcW w:w="1305" w:type="dxa"/>
                  <w:vAlign w:val="center"/>
                </w:tcPr>
                <w:p w:rsidR="00CF3AC7" w:rsidRPr="004C4FF6" w:rsidRDefault="00CF3AC7" w:rsidP="00CF3AC7">
                  <w:pPr>
                    <w:framePr w:hSpace="180" w:wrap="around" w:vAnchor="text" w:hAnchor="margin" w:y="-1054"/>
                    <w:spacing w:line="276" w:lineRule="auto"/>
                    <w:ind w:right="600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4C4FF6">
                    <w:rPr>
                      <w:b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CF3AC7" w:rsidTr="004C4FF6">
              <w:tc>
                <w:tcPr>
                  <w:tcW w:w="1985" w:type="dxa"/>
                  <w:tcBorders>
                    <w:left w:val="nil"/>
                  </w:tcBorders>
                </w:tcPr>
                <w:p w:rsidR="00CF3AC7" w:rsidRPr="004C4FF6" w:rsidRDefault="00CF3AC7" w:rsidP="00CF3AC7">
                  <w:pPr>
                    <w:framePr w:hSpace="180" w:wrap="around" w:vAnchor="text" w:hAnchor="margin" w:y="-1054"/>
                    <w:spacing w:after="200"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4C4FF6">
                    <w:rPr>
                      <w:sz w:val="20"/>
                      <w:szCs w:val="20"/>
                      <w:lang w:eastAsia="en-US"/>
                    </w:rPr>
                    <w:t>Гришина Анжела Леонидовна</w:t>
                  </w:r>
                </w:p>
              </w:tc>
              <w:tc>
                <w:tcPr>
                  <w:tcW w:w="2268" w:type="dxa"/>
                </w:tcPr>
                <w:p w:rsidR="00CF3AC7" w:rsidRPr="004C4FF6" w:rsidRDefault="00CF3AC7" w:rsidP="00CF3AC7">
                  <w:pPr>
                    <w:framePr w:hSpace="180" w:wrap="around" w:vAnchor="text" w:hAnchor="margin" w:y="-1054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4C4FF6">
                    <w:rPr>
                      <w:sz w:val="20"/>
                      <w:szCs w:val="20"/>
                      <w:lang w:eastAsia="en-US"/>
                    </w:rPr>
                    <w:t>Врач  функциональной диагностики</w:t>
                  </w:r>
                </w:p>
              </w:tc>
              <w:tc>
                <w:tcPr>
                  <w:tcW w:w="2410" w:type="dxa"/>
                </w:tcPr>
                <w:p w:rsidR="00CF3AC7" w:rsidRPr="004C4FF6" w:rsidRDefault="00B943AD" w:rsidP="00CF3AC7">
                  <w:pPr>
                    <w:framePr w:hSpace="180" w:wrap="around" w:vAnchor="text" w:hAnchor="margin" w:y="-1054"/>
                    <w:spacing w:line="276" w:lineRule="auto"/>
                    <w:ind w:right="60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Высшая категория</w:t>
                  </w:r>
                </w:p>
              </w:tc>
              <w:tc>
                <w:tcPr>
                  <w:tcW w:w="2693" w:type="dxa"/>
                  <w:vAlign w:val="center"/>
                </w:tcPr>
                <w:p w:rsidR="00CF3AC7" w:rsidRPr="004C4FF6" w:rsidRDefault="00CF3AC7" w:rsidP="00CF3AC7">
                  <w:pPr>
                    <w:framePr w:hSpace="180" w:wrap="around" w:vAnchor="text" w:hAnchor="margin" w:y="-1054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4FF6">
                    <w:rPr>
                      <w:color w:val="000000"/>
                      <w:sz w:val="20"/>
                      <w:szCs w:val="20"/>
                    </w:rPr>
                    <w:t>ВГМИ  им. Н.Н. Бурденко 1994</w:t>
                  </w:r>
                </w:p>
              </w:tc>
              <w:tc>
                <w:tcPr>
                  <w:tcW w:w="3402" w:type="dxa"/>
                  <w:vAlign w:val="center"/>
                </w:tcPr>
                <w:p w:rsidR="00CF3AC7" w:rsidRPr="004C4FF6" w:rsidRDefault="00CF3AC7" w:rsidP="00CF3AC7">
                  <w:pPr>
                    <w:framePr w:hSpace="180" w:wrap="around" w:vAnchor="text" w:hAnchor="margin" w:y="-1054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4FF6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  <w:tc>
                <w:tcPr>
                  <w:tcW w:w="1417" w:type="dxa"/>
                  <w:vAlign w:val="center"/>
                </w:tcPr>
                <w:p w:rsidR="00CF3AC7" w:rsidRPr="004C4FF6" w:rsidRDefault="00CF3AC7" w:rsidP="00CF3AC7">
                  <w:pPr>
                    <w:framePr w:hSpace="180" w:wrap="around" w:vAnchor="text" w:hAnchor="margin" w:y="-1054"/>
                    <w:spacing w:line="276" w:lineRule="auto"/>
                    <w:ind w:right="600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4C4FF6">
                    <w:rPr>
                      <w:b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  <w:tc>
                <w:tcPr>
                  <w:tcW w:w="1305" w:type="dxa"/>
                  <w:vAlign w:val="center"/>
                </w:tcPr>
                <w:p w:rsidR="00CF3AC7" w:rsidRPr="004C4FF6" w:rsidRDefault="00CF3AC7" w:rsidP="00CF3AC7">
                  <w:pPr>
                    <w:framePr w:hSpace="180" w:wrap="around" w:vAnchor="text" w:hAnchor="margin" w:y="-1054"/>
                    <w:spacing w:line="276" w:lineRule="auto"/>
                    <w:ind w:right="600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4C4FF6">
                    <w:rPr>
                      <w:b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CF3AC7" w:rsidTr="004C4FF6">
              <w:tc>
                <w:tcPr>
                  <w:tcW w:w="1985" w:type="dxa"/>
                  <w:tcBorders>
                    <w:left w:val="nil"/>
                  </w:tcBorders>
                </w:tcPr>
                <w:p w:rsidR="00CF3AC7" w:rsidRPr="004C4FF6" w:rsidRDefault="00CF3AC7" w:rsidP="00CF3AC7">
                  <w:pPr>
                    <w:framePr w:hSpace="180" w:wrap="around" w:vAnchor="text" w:hAnchor="margin" w:y="-1054"/>
                    <w:spacing w:after="200"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C4FF6">
                    <w:rPr>
                      <w:sz w:val="20"/>
                      <w:szCs w:val="20"/>
                      <w:lang w:eastAsia="en-US"/>
                    </w:rPr>
                    <w:t>Точиева Ольга Евгеньевна</w:t>
                  </w:r>
                </w:p>
              </w:tc>
              <w:tc>
                <w:tcPr>
                  <w:tcW w:w="2268" w:type="dxa"/>
                </w:tcPr>
                <w:p w:rsidR="00CF3AC7" w:rsidRPr="004C4FF6" w:rsidRDefault="00CF3AC7" w:rsidP="00CF3AC7">
                  <w:pPr>
                    <w:framePr w:hSpace="180" w:wrap="around" w:vAnchor="text" w:hAnchor="margin" w:y="-1054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4C4FF6">
                    <w:rPr>
                      <w:sz w:val="20"/>
                      <w:szCs w:val="20"/>
                      <w:lang w:eastAsia="en-US"/>
                    </w:rPr>
                    <w:t>Врач  функциональной диагностики</w:t>
                  </w:r>
                </w:p>
              </w:tc>
              <w:tc>
                <w:tcPr>
                  <w:tcW w:w="2410" w:type="dxa"/>
                </w:tcPr>
                <w:p w:rsidR="00CF3AC7" w:rsidRPr="004C4FF6" w:rsidRDefault="00B943AD" w:rsidP="00CF3AC7">
                  <w:pPr>
                    <w:framePr w:hSpace="180" w:wrap="around" w:vAnchor="text" w:hAnchor="margin" w:y="-1054"/>
                    <w:spacing w:line="276" w:lineRule="auto"/>
                    <w:ind w:right="60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Первая категория</w:t>
                  </w:r>
                </w:p>
              </w:tc>
              <w:tc>
                <w:tcPr>
                  <w:tcW w:w="2693" w:type="dxa"/>
                  <w:vAlign w:val="center"/>
                </w:tcPr>
                <w:p w:rsidR="00CF3AC7" w:rsidRPr="004C4FF6" w:rsidRDefault="00CF3AC7" w:rsidP="00CF3AC7">
                  <w:pPr>
                    <w:framePr w:hSpace="180" w:wrap="around" w:vAnchor="text" w:hAnchor="margin" w:y="-1054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4FF6">
                    <w:rPr>
                      <w:color w:val="000000"/>
                      <w:sz w:val="20"/>
                      <w:szCs w:val="20"/>
                    </w:rPr>
                    <w:t>ВГМА им. Н.Н. Бурденко 2009</w:t>
                  </w:r>
                </w:p>
              </w:tc>
              <w:tc>
                <w:tcPr>
                  <w:tcW w:w="3402" w:type="dxa"/>
                  <w:vAlign w:val="center"/>
                </w:tcPr>
                <w:p w:rsidR="00CF3AC7" w:rsidRPr="004C4FF6" w:rsidRDefault="00CF3AC7" w:rsidP="00CF3AC7">
                  <w:pPr>
                    <w:framePr w:hSpace="180" w:wrap="around" w:vAnchor="text" w:hAnchor="margin" w:y="-1054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4FF6">
                    <w:rPr>
                      <w:color w:val="000000"/>
                      <w:sz w:val="20"/>
                      <w:szCs w:val="20"/>
                    </w:rPr>
                    <w:t>30.12.2025</w:t>
                  </w:r>
                </w:p>
              </w:tc>
              <w:tc>
                <w:tcPr>
                  <w:tcW w:w="1417" w:type="dxa"/>
                  <w:vAlign w:val="center"/>
                </w:tcPr>
                <w:p w:rsidR="00CF3AC7" w:rsidRPr="004C4FF6" w:rsidRDefault="00CF3AC7" w:rsidP="00CF3AC7">
                  <w:pPr>
                    <w:framePr w:hSpace="180" w:wrap="around" w:vAnchor="text" w:hAnchor="margin" w:y="-1054"/>
                    <w:spacing w:line="276" w:lineRule="auto"/>
                    <w:ind w:right="600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4C4FF6">
                    <w:rPr>
                      <w:b/>
                      <w:sz w:val="20"/>
                      <w:szCs w:val="20"/>
                      <w:lang w:eastAsia="en-US"/>
                    </w:rPr>
                    <w:t>+</w:t>
                  </w:r>
                </w:p>
              </w:tc>
              <w:tc>
                <w:tcPr>
                  <w:tcW w:w="1305" w:type="dxa"/>
                  <w:vAlign w:val="center"/>
                </w:tcPr>
                <w:p w:rsidR="00CF3AC7" w:rsidRPr="004C4FF6" w:rsidRDefault="00CF3AC7" w:rsidP="00CF3AC7">
                  <w:pPr>
                    <w:framePr w:hSpace="180" w:wrap="around" w:vAnchor="text" w:hAnchor="margin" w:y="-1054"/>
                    <w:spacing w:line="276" w:lineRule="auto"/>
                    <w:ind w:right="600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CF3AC7" w:rsidRDefault="00CF3AC7" w:rsidP="00CF3AC7">
            <w:pPr>
              <w:tabs>
                <w:tab w:val="left" w:pos="300"/>
              </w:tabs>
              <w:spacing w:after="200" w:line="276" w:lineRule="auto"/>
              <w:rPr>
                <w:b/>
                <w:lang w:eastAsia="en-US"/>
              </w:rPr>
            </w:pPr>
          </w:p>
          <w:p w:rsidR="00CF3AC7" w:rsidRDefault="00CF3AC7" w:rsidP="00CF3AC7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  <w:p w:rsidR="00CF3AC7" w:rsidRDefault="00CF3AC7" w:rsidP="00CF3AC7">
            <w:pPr>
              <w:tabs>
                <w:tab w:val="left" w:pos="300"/>
              </w:tabs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</w:r>
          </w:p>
          <w:p w:rsidR="00CF3AC7" w:rsidRDefault="00CF3AC7" w:rsidP="00CF3AC7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  <w:p w:rsidR="00CF3AC7" w:rsidRDefault="00CF3AC7" w:rsidP="00CF3AC7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  <w:p w:rsidR="00CF3AC7" w:rsidRPr="00B66D80" w:rsidRDefault="00CF3AC7" w:rsidP="00CF3AC7">
            <w:pPr>
              <w:spacing w:after="200" w:line="276" w:lineRule="auto"/>
              <w:jc w:val="center"/>
            </w:pPr>
            <w:r w:rsidRPr="00B66D80">
              <w:rPr>
                <w:b/>
                <w:lang w:eastAsia="en-US"/>
              </w:rPr>
              <w:t>Отделение анестезиологии и  реанимации</w:t>
            </w:r>
          </w:p>
        </w:tc>
        <w:tc>
          <w:tcPr>
            <w:tcW w:w="520" w:type="dxa"/>
          </w:tcPr>
          <w:p w:rsidR="00CF3AC7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F3AC7" w:rsidRPr="00683493" w:rsidRDefault="00CF3AC7" w:rsidP="00CF3AC7">
            <w:pPr>
              <w:rPr>
                <w:sz w:val="20"/>
                <w:szCs w:val="20"/>
                <w:lang w:eastAsia="en-US"/>
              </w:rPr>
            </w:pPr>
          </w:p>
          <w:p w:rsidR="00CF3AC7" w:rsidRPr="00683493" w:rsidRDefault="00CF3AC7" w:rsidP="00CF3AC7">
            <w:pPr>
              <w:rPr>
                <w:sz w:val="20"/>
                <w:szCs w:val="20"/>
                <w:lang w:eastAsia="en-US"/>
              </w:rPr>
            </w:pPr>
          </w:p>
          <w:p w:rsidR="00CF3AC7" w:rsidRPr="00683493" w:rsidRDefault="00CF3AC7" w:rsidP="00CF3AC7">
            <w:pPr>
              <w:rPr>
                <w:sz w:val="20"/>
                <w:szCs w:val="20"/>
                <w:lang w:eastAsia="en-US"/>
              </w:rPr>
            </w:pPr>
          </w:p>
          <w:p w:rsidR="00CF3AC7" w:rsidRPr="00683493" w:rsidRDefault="00CF3AC7" w:rsidP="00CF3AC7">
            <w:pPr>
              <w:rPr>
                <w:sz w:val="20"/>
                <w:szCs w:val="20"/>
                <w:lang w:eastAsia="en-US"/>
              </w:rPr>
            </w:pPr>
          </w:p>
          <w:p w:rsidR="00CF3AC7" w:rsidRPr="00683493" w:rsidRDefault="00CF3AC7" w:rsidP="00CF3AC7">
            <w:pPr>
              <w:rPr>
                <w:sz w:val="20"/>
                <w:szCs w:val="20"/>
                <w:lang w:eastAsia="en-US"/>
              </w:rPr>
            </w:pPr>
          </w:p>
          <w:p w:rsidR="00CF3AC7" w:rsidRPr="00683493" w:rsidRDefault="00CF3AC7" w:rsidP="00CF3AC7">
            <w:pPr>
              <w:rPr>
                <w:sz w:val="20"/>
                <w:szCs w:val="20"/>
                <w:lang w:eastAsia="en-US"/>
              </w:rPr>
            </w:pPr>
          </w:p>
          <w:p w:rsidR="00CF3AC7" w:rsidRDefault="00CF3AC7" w:rsidP="00CF3AC7">
            <w:pPr>
              <w:rPr>
                <w:sz w:val="20"/>
                <w:szCs w:val="20"/>
                <w:lang w:eastAsia="en-US"/>
              </w:rPr>
            </w:pPr>
          </w:p>
          <w:p w:rsidR="00CF3AC7" w:rsidRPr="00683493" w:rsidRDefault="00CF3AC7" w:rsidP="00CF3AC7">
            <w:pPr>
              <w:rPr>
                <w:sz w:val="20"/>
                <w:szCs w:val="20"/>
                <w:lang w:eastAsia="en-US"/>
              </w:rPr>
            </w:pP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lastRenderedPageBreak/>
              <w:t>Путинцев Владимир Евгеньевич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заведующий отделом, врач анестезиолог-реаниматолог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анестезиологии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ВГМА 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1998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31.10.2023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Грачев Андрей Львович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врач-анестезиолог-реаниматолог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анестезиологии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ВГМИ 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1988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25.11.2025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Цырульников Владимир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врач-анестезиолог-реаниматолог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анестезиологии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ВГМИ 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1984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11.02.2028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BF24E1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BF24E1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Крашенинников Сергей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BF24E1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врач анестезиолог-реаниматолог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BF24E1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Вторая по анестезиологии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F24E1">
              <w:rPr>
                <w:color w:val="000000"/>
                <w:sz w:val="20"/>
                <w:szCs w:val="20"/>
              </w:rPr>
              <w:t>ВГМА  им. Н.Н. Бурденко</w:t>
            </w:r>
          </w:p>
          <w:p w:rsidR="00CF3AC7" w:rsidRPr="00BF24E1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F24E1">
              <w:rPr>
                <w:color w:val="000000"/>
                <w:sz w:val="20"/>
                <w:szCs w:val="20"/>
              </w:rPr>
              <w:t>2014</w:t>
            </w:r>
          </w:p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F24E1">
              <w:rPr>
                <w:color w:val="000000"/>
                <w:sz w:val="20"/>
                <w:szCs w:val="20"/>
              </w:rPr>
              <w:t>21.02.2025</w:t>
            </w:r>
          </w:p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BF24E1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BF24E1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BF24E1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BF24E1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Данилин Денис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BF24E1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 xml:space="preserve">врач-анестезиолог-реаниматолог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BF24E1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высшая по анестезиологии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F24E1">
              <w:rPr>
                <w:color w:val="000000"/>
                <w:sz w:val="20"/>
                <w:szCs w:val="20"/>
              </w:rPr>
              <w:t>ВГМА  им. Н.Н. Бурденко</w:t>
            </w:r>
          </w:p>
          <w:p w:rsidR="00CF3AC7" w:rsidRPr="00BF24E1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F24E1">
              <w:rPr>
                <w:color w:val="000000"/>
                <w:sz w:val="20"/>
                <w:szCs w:val="20"/>
              </w:rPr>
              <w:t>2005</w:t>
            </w:r>
          </w:p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F24E1">
              <w:rPr>
                <w:color w:val="000000"/>
                <w:sz w:val="20"/>
                <w:szCs w:val="20"/>
              </w:rPr>
              <w:t>13.03.2027</w:t>
            </w:r>
          </w:p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BF24E1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BF24E1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Рыжков Иван Александрович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 анестезиолог-реаниматолог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анестезиологии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ВГМА 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2008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10.02.2025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trHeight w:val="680"/>
        </w:trPr>
        <w:tc>
          <w:tcPr>
            <w:tcW w:w="142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3AC7" w:rsidRPr="002C0526" w:rsidRDefault="00CF3AC7" w:rsidP="00CF3AC7">
            <w:pPr>
              <w:spacing w:after="200" w:line="276" w:lineRule="auto"/>
              <w:jc w:val="center"/>
            </w:pPr>
            <w:r w:rsidRPr="002C0526">
              <w:rPr>
                <w:b/>
                <w:lang w:eastAsia="en-US"/>
              </w:rPr>
              <w:t>Отделение охраны репродуктивного здоровья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3AC7" w:rsidRPr="00782BC3" w:rsidRDefault="00CF3AC7" w:rsidP="00CF3AC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Лустина Ольга Никитовна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заведующая отделом, </w:t>
            </w:r>
          </w:p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врач-акушер-гинеколог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акушерству и гинекологии</w:t>
            </w:r>
          </w:p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кандидат медицинских наук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ВГМИ 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1993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05.02.2025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Мочалова Екатерина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врач-акушер-гинеколог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акушерству и гинекологии</w:t>
            </w:r>
          </w:p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кандидат медицинских наук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ВГМИ 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1994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11.02.2024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lastRenderedPageBreak/>
              <w:t>Рогова Александра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врач-акушер-гинеколог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первая по акушерству и гинекологии</w:t>
            </w:r>
          </w:p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кандидат медицинских наук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Московская Государственная классическая академия им. Маймонида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         2004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23.10.2025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Хакова Татьяна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врач-акушер-гинеколог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акушерству и гинекологии</w:t>
            </w:r>
          </w:p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ВГМИ 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1974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23.11.2023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Голева Инга Витальевна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врач-акушер-гинеколог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акушерству и гинекологии</w:t>
            </w:r>
          </w:p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кандидат медицинских наук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ВГМИ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1991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3B4DA9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66D80">
              <w:rPr>
                <w:color w:val="000000"/>
                <w:sz w:val="20"/>
                <w:szCs w:val="20"/>
              </w:rPr>
              <w:t>27.04.2027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Мочалова Лилия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врач-дерматовенеролог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высшая по дерматологии, </w:t>
            </w:r>
          </w:p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кандидат медицинских наук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ВГМИ 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1995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06.11.2023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43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Чеснокова Татьяна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врач-дерматовенеролог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дерматовенерологии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ВГМА 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1984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28.12.2025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Духанина Людмила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 ультразвуковой диагностики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ультразвуковой диагностике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ВГМА 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1991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66D80">
              <w:rPr>
                <w:color w:val="000000"/>
                <w:sz w:val="20"/>
                <w:szCs w:val="20"/>
              </w:rPr>
              <w:t>05.08.2027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Касьянова Марина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врач-акушер-гинеколог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акушерству и гинекологии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ВГМА 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2004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15.06.2025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Полякова Светлана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врач-акушер-гинеколог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акушерству и гинекологии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ВГМИ 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1994</w:t>
            </w:r>
          </w:p>
          <w:p w:rsidR="00CF3AC7" w:rsidRPr="00782BC3" w:rsidRDefault="00CF3AC7" w:rsidP="00CF3A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 w:rsidRPr="00782BC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2.2024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Юнаш Кристина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врач-акушер-гинеколог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ВГМУ им. Н.Н. Бурденко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          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28.08.2023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4C4FF6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782BC3" w:rsidRDefault="004C4FF6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Нечаева Светлана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FF6" w:rsidRPr="00782BC3" w:rsidRDefault="004C4FF6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Врач УЗД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FF6" w:rsidRPr="00782BC3" w:rsidRDefault="004C4FF6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Высшая УЗД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FF6" w:rsidRPr="00782BC3" w:rsidRDefault="004C4FF6" w:rsidP="004C4FF6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ВГМИ  им. Н.Н. Бурденко</w:t>
            </w:r>
          </w:p>
          <w:p w:rsidR="004C4FF6" w:rsidRPr="00782BC3" w:rsidRDefault="00543042" w:rsidP="004C4F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1990</w:t>
            </w:r>
          </w:p>
          <w:p w:rsidR="004C4FF6" w:rsidRPr="00782BC3" w:rsidRDefault="004C4FF6" w:rsidP="00CF3A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FF6" w:rsidRPr="00782BC3" w:rsidRDefault="00543042" w:rsidP="00CF3A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FF6" w:rsidRPr="00782BC3" w:rsidRDefault="004C4FF6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FF6" w:rsidRPr="00782BC3" w:rsidRDefault="004C4FF6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C4FF6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F6" w:rsidRPr="00782BC3" w:rsidRDefault="004C4FF6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Орехова </w:t>
            </w:r>
            <w:r w:rsidR="00543042">
              <w:rPr>
                <w:sz w:val="20"/>
                <w:szCs w:val="20"/>
                <w:lang w:eastAsia="en-US"/>
              </w:rPr>
              <w:t>Анастасия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FF6" w:rsidRPr="00782BC3" w:rsidRDefault="004C4FF6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Врач-дерматовенеролог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4FF6" w:rsidRPr="00782BC3" w:rsidRDefault="004C4FF6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042" w:rsidRPr="00782BC3" w:rsidRDefault="00543042" w:rsidP="00543042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ВГМУ им. Н.Н. Бурденко</w:t>
            </w:r>
          </w:p>
          <w:p w:rsidR="004C4FF6" w:rsidRPr="00782BC3" w:rsidRDefault="00543042" w:rsidP="00543042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          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FF6" w:rsidRPr="00782BC3" w:rsidRDefault="00543042" w:rsidP="00CF3A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23.07.2025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FF6" w:rsidRPr="00782BC3" w:rsidRDefault="004C4FF6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FF6" w:rsidRPr="00782BC3" w:rsidRDefault="004C4FF6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3AC7" w:rsidRPr="00782BC3" w:rsidTr="006D1F16">
        <w:trPr>
          <w:trHeight w:val="680"/>
        </w:trPr>
        <w:tc>
          <w:tcPr>
            <w:tcW w:w="154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C7" w:rsidRDefault="00CF3AC7" w:rsidP="00CF3AC7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  <w:p w:rsidR="00CF3AC7" w:rsidRPr="002C0526" w:rsidRDefault="00CF3AC7" w:rsidP="00CF3AC7">
            <w:pPr>
              <w:spacing w:after="200" w:line="276" w:lineRule="auto"/>
              <w:jc w:val="center"/>
            </w:pPr>
            <w:r>
              <w:rPr>
                <w:b/>
                <w:lang w:eastAsia="en-US"/>
              </w:rPr>
              <w:t>Отдел</w:t>
            </w:r>
            <w:r w:rsidRPr="002C0526">
              <w:rPr>
                <w:b/>
                <w:lang w:eastAsia="en-US"/>
              </w:rPr>
              <w:t xml:space="preserve"> краткосрочной хирургии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Некрасов Владимир Юрьевич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заведующий отделом, </w:t>
            </w:r>
            <w:r w:rsidRPr="00782BC3">
              <w:rPr>
                <w:sz w:val="20"/>
                <w:szCs w:val="20"/>
                <w:lang w:eastAsia="en-US"/>
              </w:rPr>
              <w:t>врач-хирург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категория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ВГМА 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2001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D93453" w:rsidRDefault="00CF3AC7" w:rsidP="00CF3A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  <w:r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BF24E1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Еремин Артем Андреевич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BF24E1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врач-травматолог-ортопед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BF24E1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F24E1">
              <w:rPr>
                <w:color w:val="000000"/>
                <w:sz w:val="20"/>
                <w:szCs w:val="20"/>
              </w:rPr>
              <w:t>ВГМУ им. Н.Н. Бурденко 2014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F24E1">
              <w:rPr>
                <w:color w:val="000000"/>
                <w:sz w:val="20"/>
                <w:szCs w:val="20"/>
              </w:rPr>
              <w:t>11.11.202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BF24E1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Цуркан Анжелика Юрьевна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врач-хирург </w:t>
            </w:r>
          </w:p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(эндокринная патология)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кандидат медицинских наук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ВГМА 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1998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06.04.2025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Редькин Александр Николаевич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врач-хирург (онколог)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 по хирургии,</w:t>
            </w:r>
          </w:p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доктор медицинских наук, профессор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ВГМИ 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1977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06.04.2025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Черкасов Евгений Николаевич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врач-травматолог-ортопед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  по травматологии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ВГМА им. Н.Н. Бурденко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             2006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D93453" w:rsidRDefault="00CF3AC7" w:rsidP="00CF3A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782BC3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6.202</w:t>
            </w: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35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Рыльков Михаил Иванович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врач-травматолог-ортопед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66D80">
              <w:rPr>
                <w:sz w:val="20"/>
                <w:szCs w:val="20"/>
                <w:lang w:eastAsia="en-US"/>
              </w:rPr>
              <w:t>высшая   по травматологии, кандидат медицинских наук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ВГМА 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2004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D93453" w:rsidRDefault="00CF3AC7" w:rsidP="00CF3A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23.0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5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Габбасов Ильдар Маратович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врач-колопроктолог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ВГМА 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2014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16.05.2024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Булынин Виктор</w:t>
            </w:r>
          </w:p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 Викторович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врач-хирург (торакальная хирургия)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категория,  д</w:t>
            </w:r>
            <w:r>
              <w:rPr>
                <w:sz w:val="20"/>
                <w:szCs w:val="20"/>
                <w:lang w:eastAsia="en-US"/>
              </w:rPr>
              <w:t xml:space="preserve">октор </w:t>
            </w:r>
            <w:r w:rsidRPr="00782BC3">
              <w:rPr>
                <w:sz w:val="20"/>
                <w:szCs w:val="20"/>
                <w:lang w:eastAsia="en-US"/>
              </w:rPr>
              <w:t>медицинских наук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Карагандинский ГМИ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 xml:space="preserve">         </w:t>
            </w:r>
            <w:r w:rsidRPr="00782BC3">
              <w:rPr>
                <w:sz w:val="20"/>
                <w:szCs w:val="20"/>
                <w:lang w:eastAsia="en-US"/>
              </w:rPr>
              <w:t>1979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20.04.2024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922629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2629">
              <w:rPr>
                <w:sz w:val="20"/>
                <w:szCs w:val="20"/>
                <w:lang w:eastAsia="en-US"/>
              </w:rPr>
              <w:t>Полякова Светлана Викторовна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922629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2629">
              <w:rPr>
                <w:sz w:val="20"/>
                <w:szCs w:val="20"/>
                <w:lang w:eastAsia="en-US"/>
              </w:rPr>
              <w:t>врач-акушер-гинеколог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922629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922629">
              <w:rPr>
                <w:sz w:val="20"/>
                <w:szCs w:val="20"/>
                <w:lang w:eastAsia="en-US"/>
              </w:rPr>
              <w:t>высшая   по акушерству и гинекологии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922629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922629">
              <w:rPr>
                <w:color w:val="000000"/>
                <w:sz w:val="20"/>
                <w:szCs w:val="20"/>
              </w:rPr>
              <w:t>ВГМИ  им. Н.Н. Бурденко</w:t>
            </w:r>
          </w:p>
          <w:p w:rsidR="00CF3AC7" w:rsidRPr="00922629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922629">
              <w:rPr>
                <w:color w:val="000000"/>
                <w:sz w:val="20"/>
                <w:szCs w:val="20"/>
              </w:rPr>
              <w:t>1994</w:t>
            </w:r>
          </w:p>
          <w:p w:rsidR="00CF3AC7" w:rsidRPr="00922629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922629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922629">
              <w:rPr>
                <w:color w:val="000000"/>
                <w:sz w:val="20"/>
                <w:szCs w:val="20"/>
              </w:rPr>
              <w:t>21.12.2024</w:t>
            </w:r>
          </w:p>
          <w:p w:rsidR="00CF3AC7" w:rsidRPr="00922629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922629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922629">
              <w:rPr>
                <w:b/>
                <w:sz w:val="20"/>
                <w:szCs w:val="20"/>
                <w:lang w:val="en-US"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922629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922629">
              <w:rPr>
                <w:b/>
                <w:sz w:val="20"/>
                <w:szCs w:val="20"/>
                <w:lang w:eastAsia="en-US"/>
              </w:rPr>
              <w:t>+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lastRenderedPageBreak/>
              <w:t>Галата Григорий Игоревич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врач-нейрохирург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нейрохирургии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ВГМИ 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1994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21.12</w:t>
            </w:r>
            <w:r w:rsidRPr="00782BC3">
              <w:rPr>
                <w:color w:val="000000"/>
                <w:sz w:val="20"/>
                <w:szCs w:val="20"/>
              </w:rPr>
              <w:t>.2</w:t>
            </w:r>
            <w:r>
              <w:rPr>
                <w:color w:val="000000"/>
                <w:sz w:val="20"/>
                <w:szCs w:val="20"/>
              </w:rPr>
              <w:t>025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Крестникова Светлана Николаевна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врач-отоларинголог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 по отоларингологии</w:t>
            </w:r>
          </w:p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ВГМА  им. Н.Н. Бурденко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           1997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13.11.2023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58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Новиков Евгений Анатольевич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врач-отоларинголог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оториноларингологии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Военно-медицинская академия г. Санкт-Петербург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            2001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D93453" w:rsidRDefault="00CF3AC7" w:rsidP="00CF3A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93453">
              <w:rPr>
                <w:color w:val="000000"/>
                <w:sz w:val="20"/>
                <w:szCs w:val="20"/>
              </w:rPr>
              <w:t>21</w:t>
            </w:r>
            <w:r w:rsidRPr="00782BC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06</w:t>
            </w:r>
            <w:r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Вялых Татьяна Анатольевна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врач-отоларинголог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отоларингологии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ВГМА  им. Н.Н. Бурденко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           1998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07.02.2025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4A640B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Козлов Андрей Иванович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врач-хирург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ВГМА им. Н.Н. Бурденко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            1999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30.11.2025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</w:tr>
      <w:tr w:rsidR="00CF3AC7" w:rsidRPr="00782BC3" w:rsidTr="004A640B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Эргешов Азиз Бозогланович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врач-сердечно – сосудистый хирург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ВГМУ 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2015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28.08.2023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4A640B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466DF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66DF3">
              <w:rPr>
                <w:sz w:val="20"/>
                <w:szCs w:val="20"/>
                <w:lang w:eastAsia="en-US"/>
              </w:rPr>
              <w:t>Боронин Андрей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466DF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66DF3">
              <w:rPr>
                <w:sz w:val="20"/>
                <w:szCs w:val="20"/>
                <w:lang w:eastAsia="en-US"/>
              </w:rPr>
              <w:t>Врач-хирург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466DF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466DF3">
              <w:rPr>
                <w:sz w:val="20"/>
                <w:szCs w:val="20"/>
                <w:lang w:eastAsia="en-US"/>
              </w:rPr>
              <w:t>Высшая по хирургии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466DF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466DF3">
              <w:rPr>
                <w:color w:val="000000"/>
                <w:sz w:val="20"/>
                <w:szCs w:val="20"/>
              </w:rPr>
              <w:t>ВГМА им. Н.Н. Бурденко</w:t>
            </w:r>
          </w:p>
          <w:p w:rsidR="00CF3AC7" w:rsidRPr="00466DF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466DF3">
              <w:rPr>
                <w:sz w:val="20"/>
                <w:szCs w:val="20"/>
                <w:lang w:eastAsia="en-US"/>
              </w:rPr>
              <w:t xml:space="preserve">            1992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466DF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466DF3">
              <w:rPr>
                <w:color w:val="000000"/>
                <w:sz w:val="20"/>
                <w:szCs w:val="20"/>
              </w:rPr>
              <w:t>30.12.2025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466DF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466DF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466DF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66DF3" w:rsidRPr="00782BC3" w:rsidTr="004A640B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922629" w:rsidRDefault="00466DF3" w:rsidP="00CF3AC7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466DF3">
              <w:rPr>
                <w:sz w:val="20"/>
                <w:szCs w:val="20"/>
                <w:lang w:eastAsia="en-US"/>
              </w:rPr>
              <w:t>Молчанова Анастасия</w:t>
            </w:r>
            <w:r w:rsidR="00543042">
              <w:rPr>
                <w:sz w:val="20"/>
                <w:szCs w:val="20"/>
                <w:lang w:eastAsia="en-US"/>
              </w:rPr>
              <w:t xml:space="preserve">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466DF3" w:rsidRDefault="00466DF3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66DF3">
              <w:rPr>
                <w:sz w:val="20"/>
                <w:szCs w:val="20"/>
                <w:lang w:eastAsia="en-US"/>
              </w:rPr>
              <w:t>Врач-колопроктолог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466DF3" w:rsidRDefault="00466DF3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466D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F3" w:rsidRPr="00782BC3" w:rsidRDefault="00466DF3" w:rsidP="00466DF3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ВГМУ  им. Н.Н. Бурденко</w:t>
            </w:r>
          </w:p>
          <w:p w:rsidR="00466DF3" w:rsidRPr="00782BC3" w:rsidRDefault="00543042" w:rsidP="00466D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  <w:p w:rsidR="00466DF3" w:rsidRPr="00922629" w:rsidRDefault="00466DF3" w:rsidP="00CF3AC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F3" w:rsidRPr="00922629" w:rsidRDefault="00543042" w:rsidP="00CF3AC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43042">
              <w:rPr>
                <w:color w:val="000000"/>
                <w:sz w:val="20"/>
                <w:szCs w:val="20"/>
              </w:rPr>
              <w:t>18.12.2025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F3" w:rsidRDefault="00466DF3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F3" w:rsidRPr="00782BC3" w:rsidRDefault="00466DF3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3AC7" w:rsidRPr="00782BC3" w:rsidTr="004A640B">
        <w:trPr>
          <w:gridAfter w:val="1"/>
          <w:wAfter w:w="520" w:type="dxa"/>
          <w:trHeight w:val="680"/>
        </w:trPr>
        <w:tc>
          <w:tcPr>
            <w:tcW w:w="15417" w:type="dxa"/>
            <w:gridSpan w:val="8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F3AC7" w:rsidRPr="00466DF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F3AC7" w:rsidRPr="00466DF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466DF3">
              <w:rPr>
                <w:b/>
                <w:sz w:val="20"/>
                <w:szCs w:val="20"/>
                <w:lang w:eastAsia="en-US"/>
              </w:rPr>
              <w:t>Отделение урологии</w:t>
            </w:r>
          </w:p>
        </w:tc>
      </w:tr>
      <w:tr w:rsidR="00CF3AC7" w:rsidRPr="00782BC3" w:rsidTr="004A640B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Коруняк Дмитрий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заведующий отд</w:t>
            </w:r>
            <w:r>
              <w:rPr>
                <w:sz w:val="20"/>
                <w:szCs w:val="20"/>
                <w:lang w:eastAsia="en-US"/>
              </w:rPr>
              <w:t>елением консультативной хирургии</w:t>
            </w:r>
          </w:p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врач-уролог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категория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Саратовский ГМУ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            1996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31.10.2023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4A640B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Попов Александр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врач-уролог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0E6F49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Первая  категория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ВГМУ им. Н.Н. Бурденко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           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D93453" w:rsidRDefault="00CF3AC7" w:rsidP="00CF3A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</w:rPr>
              <w:t>.202</w:t>
            </w: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4A640B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BF24E1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lastRenderedPageBreak/>
              <w:t>Гяургиев Тимур Асланбекович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BF24E1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врач-уролог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BF24E1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Высшая категория кандидат медицинских наук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F24E1">
              <w:rPr>
                <w:color w:val="000000"/>
                <w:sz w:val="20"/>
                <w:szCs w:val="20"/>
              </w:rPr>
              <w:t>ВГМА им. Н.Н. Бурденко 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28.03.2028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BF24E1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BF24E1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Мельников Даниил Викторович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BF24E1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врач-уролог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BF24E1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F24E1">
              <w:rPr>
                <w:color w:val="000000"/>
                <w:sz w:val="20"/>
                <w:szCs w:val="20"/>
              </w:rPr>
              <w:t>ВГМУ им. Н.Н. Бурденко 2014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F24E1">
              <w:rPr>
                <w:color w:val="000000"/>
                <w:sz w:val="20"/>
                <w:szCs w:val="20"/>
              </w:rPr>
              <w:t>29.12.2025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BF24E1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BF24E1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Черныш Петр Владимирович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BF24E1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 xml:space="preserve"> врач ультразвуковой диагностики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BF24E1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F24E1">
              <w:rPr>
                <w:color w:val="000000"/>
                <w:sz w:val="20"/>
                <w:szCs w:val="20"/>
              </w:rPr>
              <w:t>ВГМА им. Н.Н. Бурденко 2012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F24E1">
              <w:rPr>
                <w:color w:val="000000"/>
                <w:sz w:val="20"/>
                <w:szCs w:val="20"/>
              </w:rPr>
              <w:t>27.06.2024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BF24E1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BF24E1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Иванова Ольга Николаевна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врач-уролог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первая   по урологии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ВГМА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08.12</w:t>
            </w:r>
            <w:r w:rsidRPr="00782BC3">
              <w:rPr>
                <w:color w:val="000000"/>
                <w:sz w:val="20"/>
                <w:szCs w:val="20"/>
              </w:rPr>
              <w:t>.2023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Куприянов Петр Дмитриевич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врач-уролог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  по урологии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 xml:space="preserve">ВГМИ им. Н.Н. Бурденко  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1994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66D80">
              <w:rPr>
                <w:color w:val="000000"/>
                <w:sz w:val="20"/>
                <w:szCs w:val="20"/>
              </w:rPr>
              <w:t>05.08.2027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trHeight w:val="422"/>
        </w:trPr>
        <w:tc>
          <w:tcPr>
            <w:tcW w:w="142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3AC7" w:rsidRDefault="00CF3AC7" w:rsidP="00CF3AC7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  <w:p w:rsidR="00CF3AC7" w:rsidRPr="002C0526" w:rsidRDefault="00CF3AC7" w:rsidP="00CF3AC7">
            <w:pPr>
              <w:spacing w:after="200" w:line="276" w:lineRule="auto"/>
              <w:jc w:val="center"/>
            </w:pPr>
            <w:r w:rsidRPr="002C0526">
              <w:rPr>
                <w:b/>
                <w:lang w:eastAsia="en-US"/>
              </w:rPr>
              <w:t>Отдел эндоскопии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3AC7" w:rsidRPr="00782BC3" w:rsidRDefault="00CF3AC7" w:rsidP="00CF3AC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Трунова Полина Архиповна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заведующая  отделом, </w:t>
            </w:r>
          </w:p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врач-эндоскопист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эндоскопии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Томский медицинский институт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           1981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17.05.2028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Глазьева Ирина Константиновна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врач-эндоскопист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эндоскопии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ВГМИ  им. Н.Н. Бурденко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             2000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17.05.2028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56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Королев Сергей Павлович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врач-эндоскопист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эндоскопии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ВГМА им. Н.Н. Бурденко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          2003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21.02.2025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549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Супрунова Елена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врач-эндоскопист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эндоскопии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ВГМИ  им. Н.Н. Бурденко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          1984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66D80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66D80">
              <w:rPr>
                <w:color w:val="000000"/>
                <w:sz w:val="20"/>
                <w:szCs w:val="20"/>
              </w:rPr>
              <w:t>27.07.2027</w:t>
            </w:r>
          </w:p>
          <w:p w:rsidR="00CF3AC7" w:rsidRPr="00B66D80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Туровский Владимир Викторович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врач-эндоскопист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эндоскопии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ВГМИ  им. Н.Н. Бурденко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           1987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66D80" w:rsidRDefault="00CF3AC7" w:rsidP="00CF3AC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66D80">
              <w:rPr>
                <w:color w:val="000000"/>
                <w:sz w:val="20"/>
                <w:szCs w:val="20"/>
              </w:rPr>
              <w:t>23.</w:t>
            </w:r>
            <w:r w:rsidRPr="00B66D80">
              <w:rPr>
                <w:color w:val="000000"/>
                <w:sz w:val="20"/>
                <w:szCs w:val="20"/>
                <w:lang w:val="en-US"/>
              </w:rPr>
              <w:t>03</w:t>
            </w:r>
            <w:r w:rsidRPr="00B66D80">
              <w:rPr>
                <w:color w:val="000000"/>
                <w:sz w:val="20"/>
                <w:szCs w:val="20"/>
              </w:rPr>
              <w:t>.202</w:t>
            </w:r>
            <w:r w:rsidRPr="00B66D80">
              <w:rPr>
                <w:color w:val="000000"/>
                <w:sz w:val="20"/>
                <w:szCs w:val="20"/>
                <w:lang w:val="en-US"/>
              </w:rPr>
              <w:t>7</w:t>
            </w:r>
          </w:p>
          <w:p w:rsidR="00CF3AC7" w:rsidRPr="00B66D80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Остапенко Наталья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врач-эндоскопист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эндоскопии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ВГМИ  им. Н.Н. Бурденко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            1995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66D80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66D80">
              <w:rPr>
                <w:color w:val="000000"/>
                <w:sz w:val="20"/>
                <w:szCs w:val="20"/>
              </w:rPr>
              <w:t>30.08.2027</w:t>
            </w:r>
          </w:p>
          <w:p w:rsidR="00CF3AC7" w:rsidRPr="00B66D80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41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Сапрыкин Иван Юрьевич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врач-эндоскопист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0E6F49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высшая</w:t>
            </w:r>
            <w:r w:rsidR="00CF3AC7" w:rsidRPr="00782BC3">
              <w:rPr>
                <w:sz w:val="20"/>
                <w:szCs w:val="20"/>
                <w:lang w:eastAsia="en-US"/>
              </w:rPr>
              <w:t xml:space="preserve"> по эндоскопии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ВГМА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2013</w:t>
            </w:r>
          </w:p>
          <w:p w:rsidR="00CF3AC7" w:rsidRPr="00782BC3" w:rsidRDefault="00CF3AC7" w:rsidP="00CF3A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02.09.2025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41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lastRenderedPageBreak/>
              <w:t xml:space="preserve">Резниченко Дмитрий Сергеевич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врач-эндоскопист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первая</w:t>
            </w:r>
            <w:r w:rsidRPr="00782BC3">
              <w:rPr>
                <w:sz w:val="20"/>
                <w:szCs w:val="20"/>
                <w:lang w:eastAsia="en-US"/>
              </w:rPr>
              <w:t xml:space="preserve"> по эндоскопии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ВГМА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2012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21.02.2025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41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Недосекин Константин Вячеславович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врач-эндоскопист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ВГМУ  им. Н.Н. Бурденко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         1996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19.08.2024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41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A8566E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8566E">
              <w:rPr>
                <w:sz w:val="20"/>
                <w:szCs w:val="20"/>
                <w:lang w:eastAsia="en-US"/>
              </w:rPr>
              <w:t>Черноусов Илья Леонидович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A8566E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8566E">
              <w:rPr>
                <w:sz w:val="20"/>
                <w:szCs w:val="20"/>
                <w:lang w:eastAsia="en-US"/>
              </w:rPr>
              <w:t>врач-эндоскопист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A8566E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A8566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A8566E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A8566E">
              <w:rPr>
                <w:sz w:val="20"/>
                <w:szCs w:val="20"/>
                <w:lang w:eastAsia="en-US"/>
              </w:rPr>
              <w:t>ВГМУ им. Н.Н. Бурденко 2013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A8566E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A8566E">
              <w:rPr>
                <w:sz w:val="20"/>
                <w:szCs w:val="20"/>
                <w:lang w:eastAsia="en-US"/>
              </w:rPr>
              <w:t xml:space="preserve">              18.08.2025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A8566E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A8566E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A8566E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41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A8566E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8566E">
              <w:rPr>
                <w:sz w:val="20"/>
                <w:szCs w:val="20"/>
                <w:lang w:eastAsia="en-US"/>
              </w:rPr>
              <w:t>Еременко Ирина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A8566E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8566E">
              <w:rPr>
                <w:sz w:val="20"/>
                <w:szCs w:val="20"/>
                <w:lang w:eastAsia="en-US"/>
              </w:rPr>
              <w:t>врач-эндоскопист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A8566E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A8566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A8566E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A8566E">
              <w:rPr>
                <w:sz w:val="20"/>
                <w:szCs w:val="20"/>
                <w:lang w:eastAsia="en-US"/>
              </w:rPr>
              <w:t>ВГМУ им. Н.Н. Бурденко 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A8566E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A8566E">
              <w:rPr>
                <w:sz w:val="20"/>
                <w:szCs w:val="20"/>
                <w:lang w:eastAsia="en-US"/>
              </w:rPr>
              <w:t xml:space="preserve">              28.06.2028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A8566E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A8566E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A8566E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A8566E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trHeight w:val="680"/>
        </w:trPr>
        <w:tc>
          <w:tcPr>
            <w:tcW w:w="142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3AC7" w:rsidRDefault="00CF3AC7" w:rsidP="00CF3AC7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F3AC7" w:rsidRPr="000275D9" w:rsidRDefault="00CF3AC7" w:rsidP="00CF3AC7">
            <w:pPr>
              <w:spacing w:after="200" w:line="276" w:lineRule="auto"/>
              <w:jc w:val="center"/>
            </w:pPr>
            <w:r w:rsidRPr="000275D9">
              <w:rPr>
                <w:b/>
                <w:lang w:eastAsia="en-US"/>
              </w:rPr>
              <w:t>Отдел лучевой диагностики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3AC7" w:rsidRPr="00782BC3" w:rsidRDefault="00CF3AC7" w:rsidP="00CF3AC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Липовка Светлана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заведующая отделом, </w:t>
            </w:r>
          </w:p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врач-рентгенолог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рентгенологии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ВГМИ  им. Н.Н. Бурденко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         1994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28.12.2026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55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Хомюк Наталья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врач-рентгенолог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 д/о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ВГМА  им. Н.Н. Бурденко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          2007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30.10.2024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Лактионова Елена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врач-рентгенолог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B66D80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B66D80">
              <w:rPr>
                <w:sz w:val="20"/>
                <w:szCs w:val="20"/>
                <w:lang w:eastAsia="en-US"/>
              </w:rPr>
              <w:t xml:space="preserve"> высшая по рентгенологии.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66D80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66D80">
              <w:rPr>
                <w:color w:val="000000"/>
                <w:sz w:val="20"/>
                <w:szCs w:val="20"/>
              </w:rPr>
              <w:t>ВГМИ  им. Н.Н. Бурденко</w:t>
            </w:r>
          </w:p>
          <w:p w:rsidR="00CF3AC7" w:rsidRPr="00B66D80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B66D80">
              <w:rPr>
                <w:sz w:val="20"/>
                <w:szCs w:val="20"/>
                <w:lang w:eastAsia="en-US"/>
              </w:rPr>
              <w:t xml:space="preserve">          1986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66D80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66D80">
              <w:rPr>
                <w:color w:val="000000"/>
                <w:sz w:val="20"/>
                <w:szCs w:val="20"/>
              </w:rPr>
              <w:t>27.09.2027</w:t>
            </w:r>
          </w:p>
          <w:p w:rsidR="00CF3AC7" w:rsidRPr="00B66D80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Матвеечева Елена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врач-рентгенолог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B66D80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B66D80">
              <w:rPr>
                <w:sz w:val="20"/>
                <w:szCs w:val="20"/>
                <w:lang w:eastAsia="en-US"/>
              </w:rPr>
              <w:t xml:space="preserve"> высшая по рентгенологии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66D80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66D80">
              <w:rPr>
                <w:color w:val="000000"/>
                <w:sz w:val="20"/>
                <w:szCs w:val="20"/>
              </w:rPr>
              <w:t>ВГМИ  им. Н.Н. Бурденко</w:t>
            </w:r>
          </w:p>
          <w:p w:rsidR="00CF3AC7" w:rsidRPr="00B66D80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66D80">
              <w:rPr>
                <w:color w:val="000000"/>
                <w:sz w:val="20"/>
                <w:szCs w:val="20"/>
              </w:rPr>
              <w:t>1987</w:t>
            </w:r>
          </w:p>
          <w:p w:rsidR="00CF3AC7" w:rsidRPr="00B66D80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66D80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66D80">
              <w:rPr>
                <w:color w:val="000000"/>
                <w:sz w:val="20"/>
                <w:szCs w:val="20"/>
              </w:rPr>
              <w:t>05.08.2027</w:t>
            </w:r>
          </w:p>
          <w:p w:rsidR="00CF3AC7" w:rsidRPr="00B66D80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52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Артемова Ольга Павловна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врач-рентгенолог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B66D80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B66D80">
              <w:rPr>
                <w:sz w:val="20"/>
                <w:szCs w:val="20"/>
                <w:lang w:eastAsia="en-US"/>
              </w:rPr>
              <w:t>высшая  по рентгенологии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66D80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66D80">
              <w:rPr>
                <w:color w:val="000000"/>
                <w:sz w:val="20"/>
                <w:szCs w:val="20"/>
              </w:rPr>
              <w:t>ВГМИ  им. Н.Н. Бурденко</w:t>
            </w:r>
          </w:p>
          <w:p w:rsidR="00CF3AC7" w:rsidRPr="00B66D80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B66D80">
              <w:rPr>
                <w:sz w:val="20"/>
                <w:szCs w:val="20"/>
                <w:lang w:eastAsia="en-US"/>
              </w:rPr>
              <w:t xml:space="preserve">          1985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66D80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66D80">
              <w:rPr>
                <w:color w:val="000000"/>
                <w:sz w:val="20"/>
                <w:szCs w:val="20"/>
              </w:rPr>
              <w:t>27.09.2027</w:t>
            </w:r>
          </w:p>
          <w:p w:rsidR="00CF3AC7" w:rsidRPr="00B66D80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56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Ряскова Елена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врач-рентгенолог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B66D80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B66D80">
              <w:rPr>
                <w:sz w:val="20"/>
                <w:szCs w:val="20"/>
                <w:lang w:eastAsia="en-US"/>
              </w:rPr>
              <w:t>первая по рентгенологии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66D80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66D80">
              <w:rPr>
                <w:color w:val="000000"/>
                <w:sz w:val="20"/>
                <w:szCs w:val="20"/>
              </w:rPr>
              <w:t>ВГМА  им. Н.Н. Бурденко</w:t>
            </w:r>
          </w:p>
          <w:p w:rsidR="00CF3AC7" w:rsidRPr="00B66D80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B66D80">
              <w:rPr>
                <w:sz w:val="20"/>
                <w:szCs w:val="20"/>
                <w:lang w:eastAsia="en-US"/>
              </w:rPr>
              <w:t xml:space="preserve">          2004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66D80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66D80">
              <w:rPr>
                <w:color w:val="000000"/>
                <w:sz w:val="20"/>
                <w:szCs w:val="20"/>
              </w:rPr>
              <w:t>06.05.2024</w:t>
            </w:r>
          </w:p>
          <w:p w:rsidR="00CF3AC7" w:rsidRPr="00B66D80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Левцова Анастасия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врач-рентгенолог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B66D80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66D80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66D80">
              <w:rPr>
                <w:color w:val="000000"/>
                <w:sz w:val="20"/>
                <w:szCs w:val="20"/>
              </w:rPr>
              <w:t>ВГМИ  им. Н.Н. Бурденко</w:t>
            </w:r>
          </w:p>
          <w:p w:rsidR="00CF3AC7" w:rsidRPr="00B66D80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B66D80">
              <w:rPr>
                <w:sz w:val="20"/>
                <w:szCs w:val="20"/>
                <w:lang w:eastAsia="en-US"/>
              </w:rPr>
              <w:t xml:space="preserve">          1993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66D80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28.12.2025</w:t>
            </w:r>
          </w:p>
          <w:p w:rsidR="00CF3AC7" w:rsidRPr="00B66D80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53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Затолокин Евгений Олегович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врач-рентгенолог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ВГМА  им. Н.Н. Бурденко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782BC3">
              <w:rPr>
                <w:color w:val="000000"/>
                <w:sz w:val="20"/>
                <w:szCs w:val="20"/>
              </w:rPr>
              <w:t xml:space="preserve">          2011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30.10.2024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47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Фирсова Елена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врач-рентгенолог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первая</w:t>
            </w:r>
            <w:r w:rsidRPr="00782BC3">
              <w:rPr>
                <w:sz w:val="20"/>
                <w:szCs w:val="20"/>
                <w:lang w:eastAsia="en-US"/>
              </w:rPr>
              <w:t xml:space="preserve">  по рентгенологии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ВГМА  им. Н.Н. Бурденко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782BC3">
              <w:rPr>
                <w:color w:val="000000"/>
                <w:sz w:val="20"/>
                <w:szCs w:val="20"/>
              </w:rPr>
              <w:t xml:space="preserve">          2013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30.10.2024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49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lastRenderedPageBreak/>
              <w:t>Шарапова Надежда Геннадьевна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врач-рентгенолог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ВГМА  им. Н.Н. Бурденко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782BC3">
              <w:rPr>
                <w:color w:val="000000"/>
                <w:sz w:val="20"/>
                <w:szCs w:val="20"/>
              </w:rPr>
              <w:t xml:space="preserve">         2004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28.12.2026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50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Шаталова Елизавета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врач-рентгенолог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B66D80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B66D8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66D80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66D80">
              <w:rPr>
                <w:color w:val="000000"/>
                <w:sz w:val="20"/>
                <w:szCs w:val="20"/>
              </w:rPr>
              <w:t>ВГМУ  им. Н.Н. Бурденко</w:t>
            </w:r>
          </w:p>
          <w:p w:rsidR="00CF3AC7" w:rsidRPr="00B66D80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B66D80">
              <w:rPr>
                <w:sz w:val="20"/>
                <w:szCs w:val="20"/>
                <w:lang w:eastAsia="en-US"/>
              </w:rPr>
              <w:t xml:space="preserve">          2015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66D80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66D80">
              <w:rPr>
                <w:color w:val="000000"/>
                <w:sz w:val="20"/>
                <w:szCs w:val="20"/>
              </w:rPr>
              <w:t>27.07.2027</w:t>
            </w:r>
          </w:p>
          <w:p w:rsidR="00CF3AC7" w:rsidRPr="00B66D80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66D80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B66D80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52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Лобас Ирина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врач-рентгенолог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B66D80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B66D80">
              <w:rPr>
                <w:sz w:val="20"/>
                <w:szCs w:val="20"/>
                <w:lang w:eastAsia="en-US"/>
              </w:rPr>
              <w:t>высшая  по рентгенологии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66D80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66D80">
              <w:rPr>
                <w:color w:val="000000"/>
                <w:sz w:val="20"/>
                <w:szCs w:val="20"/>
              </w:rPr>
              <w:t>ВГМИ  им. Н.Н. Бурденко</w:t>
            </w:r>
          </w:p>
          <w:p w:rsidR="00CF3AC7" w:rsidRPr="00B66D80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B66D80">
              <w:rPr>
                <w:sz w:val="20"/>
                <w:szCs w:val="20"/>
                <w:lang w:eastAsia="en-US"/>
              </w:rPr>
              <w:t xml:space="preserve">          1992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66D80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66D80">
              <w:rPr>
                <w:color w:val="000000"/>
                <w:sz w:val="20"/>
                <w:szCs w:val="20"/>
              </w:rPr>
              <w:t>30.04.2024</w:t>
            </w:r>
          </w:p>
          <w:p w:rsidR="00CF3AC7" w:rsidRPr="00B66D80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66D80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B66D80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5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Дубровина Мария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врач-рентгенолог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B66D80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B66D80">
              <w:rPr>
                <w:sz w:val="20"/>
                <w:szCs w:val="20"/>
                <w:lang w:eastAsia="en-US"/>
              </w:rPr>
              <w:t xml:space="preserve">высшая по рентгенологии  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66D80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66D80">
              <w:rPr>
                <w:color w:val="000000"/>
                <w:sz w:val="20"/>
                <w:szCs w:val="20"/>
              </w:rPr>
              <w:t>ВГМА им. Н.Н. Бурденко</w:t>
            </w:r>
          </w:p>
          <w:p w:rsidR="00CF3AC7" w:rsidRPr="00B66D80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B66D80">
              <w:rPr>
                <w:sz w:val="20"/>
                <w:szCs w:val="20"/>
                <w:lang w:eastAsia="en-US"/>
              </w:rPr>
              <w:t xml:space="preserve">          2000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66D80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66D80">
              <w:rPr>
                <w:color w:val="000000"/>
                <w:sz w:val="20"/>
                <w:szCs w:val="20"/>
              </w:rPr>
              <w:t>24.03.2025</w:t>
            </w:r>
          </w:p>
          <w:p w:rsidR="00CF3AC7" w:rsidRPr="00B66D80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66D80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B66D80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5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Артемова Инна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врач-рентгенолог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B66D80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B66D80">
              <w:rPr>
                <w:sz w:val="20"/>
                <w:szCs w:val="20"/>
                <w:lang w:eastAsia="en-US"/>
              </w:rPr>
              <w:t xml:space="preserve">первая по рентгенологии  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66D80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66D80">
              <w:rPr>
                <w:color w:val="000000"/>
                <w:sz w:val="20"/>
                <w:szCs w:val="20"/>
              </w:rPr>
              <w:t>ВГМА  им. Н.Н. Бурденко</w:t>
            </w:r>
          </w:p>
          <w:p w:rsidR="00CF3AC7" w:rsidRPr="00B66D80" w:rsidRDefault="00CF3AC7" w:rsidP="00CF3AC7">
            <w:pPr>
              <w:jc w:val="center"/>
              <w:rPr>
                <w:sz w:val="20"/>
                <w:szCs w:val="20"/>
                <w:lang w:eastAsia="en-US"/>
              </w:rPr>
            </w:pPr>
            <w:r w:rsidRPr="00B66D80">
              <w:rPr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66D80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66D80">
              <w:rPr>
                <w:color w:val="000000"/>
                <w:sz w:val="20"/>
                <w:szCs w:val="20"/>
              </w:rPr>
              <w:t>19.06.2025</w:t>
            </w:r>
          </w:p>
          <w:p w:rsidR="00CF3AC7" w:rsidRPr="00B66D80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66D80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B66D80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5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403992" w:rsidRDefault="00CF3AC7" w:rsidP="00CF3AC7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DC72B7">
              <w:rPr>
                <w:sz w:val="20"/>
                <w:szCs w:val="20"/>
                <w:lang w:eastAsia="en-US"/>
              </w:rPr>
              <w:t>Анненко Елена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 - рентгенолог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B66D80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B66D80">
              <w:rPr>
                <w:sz w:val="20"/>
                <w:szCs w:val="20"/>
                <w:lang w:eastAsia="en-US"/>
              </w:rPr>
              <w:t>Вторая по рентгенологии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66D80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66D80">
              <w:rPr>
                <w:color w:val="000000"/>
                <w:sz w:val="20"/>
                <w:szCs w:val="20"/>
              </w:rPr>
              <w:t>ВГМУ им. Н.Н. Бурденко</w:t>
            </w:r>
          </w:p>
          <w:p w:rsidR="00CF3AC7" w:rsidRPr="00B66D80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B66D80">
              <w:rPr>
                <w:sz w:val="20"/>
                <w:szCs w:val="20"/>
                <w:lang w:eastAsia="en-US"/>
              </w:rPr>
              <w:t xml:space="preserve">          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66D80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66D80">
              <w:rPr>
                <w:color w:val="000000"/>
                <w:sz w:val="20"/>
                <w:szCs w:val="20"/>
              </w:rPr>
              <w:t>29.08.2024</w:t>
            </w:r>
          </w:p>
          <w:p w:rsidR="00CF3AC7" w:rsidRPr="00B66D80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66D80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B66D80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3AC7" w:rsidRPr="00782BC3" w:rsidTr="001E59CE">
        <w:trPr>
          <w:gridAfter w:val="1"/>
          <w:wAfter w:w="520" w:type="dxa"/>
          <w:trHeight w:val="5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Липовка Александр Леонидович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врач-рентгенолог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B66D80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B66D8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66D80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B66D80">
              <w:rPr>
                <w:sz w:val="20"/>
                <w:szCs w:val="20"/>
                <w:lang w:eastAsia="en-US"/>
              </w:rPr>
              <w:t xml:space="preserve">ВГМУ им. Н.Н. Бурденко 2018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66D80" w:rsidRDefault="00CF3AC7" w:rsidP="00CF3AC7">
            <w:pPr>
              <w:spacing w:line="276" w:lineRule="auto"/>
              <w:ind w:left="1168" w:right="884"/>
              <w:jc w:val="center"/>
              <w:rPr>
                <w:sz w:val="20"/>
                <w:szCs w:val="20"/>
                <w:lang w:eastAsia="en-US"/>
              </w:rPr>
            </w:pPr>
            <w:r w:rsidRPr="00B66D80">
              <w:rPr>
                <w:sz w:val="20"/>
                <w:szCs w:val="20"/>
                <w:lang w:eastAsia="en-US"/>
              </w:rPr>
              <w:t>31.07.2025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66D80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B66D80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5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Ермоленко Дмитрий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врач-рентгенолог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B66D80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B66D8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66D80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B66D80">
              <w:rPr>
                <w:sz w:val="20"/>
                <w:szCs w:val="20"/>
                <w:lang w:eastAsia="en-US"/>
              </w:rPr>
              <w:t>ВГМУ им. Н.Н. Бурденко 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66D80" w:rsidRDefault="00CF3AC7" w:rsidP="00CF3AC7">
            <w:pPr>
              <w:spacing w:line="276" w:lineRule="auto"/>
              <w:ind w:left="1168" w:right="884"/>
              <w:jc w:val="center"/>
              <w:rPr>
                <w:sz w:val="20"/>
                <w:szCs w:val="20"/>
                <w:lang w:eastAsia="en-US"/>
              </w:rPr>
            </w:pPr>
            <w:r w:rsidRPr="00B66D80">
              <w:rPr>
                <w:sz w:val="20"/>
                <w:szCs w:val="20"/>
                <w:lang w:eastAsia="en-US"/>
              </w:rPr>
              <w:t>29.08.2024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66D80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B66D80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5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BF24E1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Попов Алексей Юрьеви</w:t>
            </w:r>
            <w:r>
              <w:rPr>
                <w:sz w:val="20"/>
                <w:szCs w:val="20"/>
                <w:lang w:eastAsia="en-US"/>
              </w:rPr>
              <w:t>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BF24E1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врач-рентгенолог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BF24E1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Кандидат медицинских наук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Саратовский государственный медицинский университет 1999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spacing w:line="276" w:lineRule="auto"/>
              <w:ind w:left="1168" w:right="88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  <w:r w:rsidRPr="00BF24E1">
              <w:rPr>
                <w:sz w:val="20"/>
                <w:szCs w:val="20"/>
                <w:lang w:eastAsia="en-US"/>
              </w:rPr>
              <w:t>.05.202</w:t>
            </w: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BF24E1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BF24E1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5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BF24E1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Мельниченко Надежда Валентиновна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BF24E1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Врач-рентгенолог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BF24E1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F24E1">
              <w:rPr>
                <w:color w:val="000000"/>
                <w:sz w:val="20"/>
                <w:szCs w:val="20"/>
              </w:rPr>
              <w:t>ВГМА им. Н.Н. Бурденко</w:t>
            </w:r>
          </w:p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1999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26.10.2027</w:t>
            </w:r>
          </w:p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BF24E1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BF24E1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A02A18" w:rsidTr="001E59CE">
        <w:trPr>
          <w:gridAfter w:val="1"/>
          <w:wAfter w:w="520" w:type="dxa"/>
          <w:trHeight w:val="5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BF24E1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Брежнева Алла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BF24E1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Врач-рентгенолог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BF24E1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Высшая по рентгенологии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F24E1">
              <w:rPr>
                <w:color w:val="000000"/>
                <w:sz w:val="20"/>
                <w:szCs w:val="20"/>
              </w:rPr>
              <w:t>ВГМА им. Н.Н. Бурденко</w:t>
            </w:r>
          </w:p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F24E1">
              <w:rPr>
                <w:color w:val="000000"/>
                <w:sz w:val="20"/>
                <w:szCs w:val="20"/>
              </w:rPr>
              <w:t xml:space="preserve">    29.04.2024</w:t>
            </w:r>
          </w:p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BF24E1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BF24E1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A02A18" w:rsidTr="001E59CE">
        <w:trPr>
          <w:gridAfter w:val="1"/>
          <w:wAfter w:w="520" w:type="dxa"/>
          <w:trHeight w:val="5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A8566E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8566E">
              <w:rPr>
                <w:sz w:val="20"/>
                <w:szCs w:val="20"/>
                <w:lang w:eastAsia="en-US"/>
              </w:rPr>
              <w:t>Малева Алина Евгеньевна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A8566E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8566E">
              <w:rPr>
                <w:sz w:val="20"/>
                <w:szCs w:val="20"/>
                <w:lang w:eastAsia="en-US"/>
              </w:rPr>
              <w:t>Врач-рентгенолог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A8566E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A8566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A8566E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A8566E">
              <w:rPr>
                <w:color w:val="000000"/>
                <w:sz w:val="20"/>
                <w:szCs w:val="20"/>
              </w:rPr>
              <w:t>ВГМУ им. Н.Н. Бурденко 2021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A8566E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A8566E">
              <w:rPr>
                <w:color w:val="000000"/>
                <w:sz w:val="20"/>
                <w:szCs w:val="20"/>
              </w:rPr>
              <w:t>30.10.2024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A8566E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A8566E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A8566E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A8566E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A02A18" w:rsidTr="001E59CE">
        <w:trPr>
          <w:gridAfter w:val="1"/>
          <w:wAfter w:w="520" w:type="dxa"/>
          <w:trHeight w:val="5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A8566E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8566E">
              <w:rPr>
                <w:sz w:val="20"/>
                <w:szCs w:val="20"/>
                <w:lang w:eastAsia="en-US"/>
              </w:rPr>
              <w:t>Шаршова Наталия Валерьевна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A8566E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8566E">
              <w:rPr>
                <w:sz w:val="20"/>
                <w:szCs w:val="20"/>
                <w:lang w:eastAsia="en-US"/>
              </w:rPr>
              <w:t>Врач-рентгенолог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A8566E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A8566E">
              <w:rPr>
                <w:sz w:val="20"/>
                <w:szCs w:val="20"/>
                <w:lang w:eastAsia="en-US"/>
              </w:rPr>
              <w:t>Высшая по рентгенологии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A8566E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A8566E">
              <w:rPr>
                <w:color w:val="000000"/>
                <w:sz w:val="20"/>
                <w:szCs w:val="20"/>
              </w:rPr>
              <w:t>ВГМИ им. Н.Н. Бурденко 1991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A8566E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A8566E">
              <w:rPr>
                <w:color w:val="000000"/>
                <w:sz w:val="20"/>
                <w:szCs w:val="20"/>
              </w:rPr>
              <w:t>27.04.2027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A8566E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A8566E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A8566E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3AC7" w:rsidRPr="00A02A18" w:rsidTr="001E59CE">
        <w:trPr>
          <w:gridAfter w:val="1"/>
          <w:wAfter w:w="520" w:type="dxa"/>
          <w:trHeight w:val="5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A8566E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8566E">
              <w:rPr>
                <w:sz w:val="20"/>
                <w:szCs w:val="20"/>
                <w:lang w:eastAsia="en-US"/>
              </w:rPr>
              <w:t>Ищенко Ирина Вячеславовна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A8566E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8566E">
              <w:rPr>
                <w:sz w:val="20"/>
                <w:szCs w:val="20"/>
                <w:lang w:eastAsia="en-US"/>
              </w:rPr>
              <w:t>Врач-рентгенолог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A8566E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A8566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A8566E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A8566E">
              <w:rPr>
                <w:color w:val="000000"/>
                <w:sz w:val="20"/>
                <w:szCs w:val="20"/>
              </w:rPr>
              <w:t>ВГМУ  им. Н.Н. Бурденко 2017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A8566E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A8566E">
              <w:rPr>
                <w:color w:val="000000"/>
                <w:sz w:val="20"/>
                <w:szCs w:val="20"/>
              </w:rPr>
              <w:t>11.07.2028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A8566E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A8566E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A8566E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8566E" w:rsidRPr="00A02A18" w:rsidTr="001E59CE">
        <w:trPr>
          <w:gridAfter w:val="1"/>
          <w:wAfter w:w="520" w:type="dxa"/>
          <w:trHeight w:val="5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6E" w:rsidRPr="00A8566E" w:rsidRDefault="00543042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Гавина Ирина Алекса</w:t>
            </w:r>
            <w:r w:rsidR="00A8566E">
              <w:rPr>
                <w:sz w:val="20"/>
                <w:szCs w:val="20"/>
                <w:lang w:eastAsia="en-US"/>
              </w:rPr>
              <w:t>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66E" w:rsidRPr="00A8566E" w:rsidRDefault="00A8566E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Врач-рентгенолог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66E" w:rsidRPr="00A8566E" w:rsidRDefault="00543042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66E" w:rsidRDefault="00A8566E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A8566E">
              <w:rPr>
                <w:color w:val="000000"/>
                <w:sz w:val="20"/>
                <w:szCs w:val="20"/>
              </w:rPr>
              <w:t>ВГМУ  им. Н.Н. Бурденко</w:t>
            </w:r>
          </w:p>
          <w:p w:rsidR="00543042" w:rsidRPr="00A8566E" w:rsidRDefault="00543042" w:rsidP="00CF3A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66E" w:rsidRPr="00A8566E" w:rsidRDefault="00543042" w:rsidP="00CF3A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29.08.2028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66E" w:rsidRPr="00A8566E" w:rsidRDefault="00A8566E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66E" w:rsidRPr="00A8566E" w:rsidRDefault="00A8566E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3AC7" w:rsidRPr="00782BC3" w:rsidTr="002C2EBE">
        <w:trPr>
          <w:trHeight w:val="700"/>
        </w:trPr>
        <w:tc>
          <w:tcPr>
            <w:tcW w:w="154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Default="00CF3AC7" w:rsidP="00CF3AC7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  <w:p w:rsidR="00CF3AC7" w:rsidRPr="000275D9" w:rsidRDefault="00CF3AC7" w:rsidP="00CF3AC7">
            <w:pPr>
              <w:spacing w:after="200" w:line="276" w:lineRule="auto"/>
              <w:jc w:val="center"/>
            </w:pPr>
            <w:r w:rsidRPr="000275D9">
              <w:rPr>
                <w:b/>
                <w:lang w:eastAsia="en-US"/>
              </w:rPr>
              <w:t>Отдел ультразвуковой диагностики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Масякина Анна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заведующий отделом, врач ультразвуковой диагностики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высшая  по ультразвуковой диагностике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ВГМИ 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1996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29.10.2025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Бахмат Ирина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 ультразвуковой диагностики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высшая по ультразвуковой диагностике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ВГМИ 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1991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29.10.2025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Джурко Ольга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 ультразвуковой диагностики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ультразвуковой диагностике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ВГМИ 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1987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22.02.2027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Зеленина Ирина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 ультразвуковой 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кандидат медицинских наук, высшая категория по ультразвуковой диагностике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ВГМА 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2002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28.10.2024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Логинова Татьяна Ананьевна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 ультразвуковой диагностики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ультразвуковой диагностике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Томский медицинский институт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28.12.2026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Несведова Вера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 ультразвуковой диагностики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ультразвуковой диагностике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ВГМИ 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1979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01.11.2023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Сидорова Юлия Вячеславовна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 ультразвуковой диагностики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первая по  ультразвуковой диагностике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ВГМА 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2006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01.11.2023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Панявина Елена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 ультразвуковой диагностики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первая по ультразвуковой диагностике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ВГМА 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2012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01.11.2023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Щепкин Евгений Евгеньевич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 ультразвуковой диагностики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ультразвуковой диагностике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ВГМИ 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1984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29.10.2025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lastRenderedPageBreak/>
              <w:t xml:space="preserve">Попов Сергей Викторович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 ультразвуковой диагностики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ультразвуковой диагностике, доцент медицинских наук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ВГМИ  им. Н.Н. Бурденко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1985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29.10.2024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BF24E1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Старокожев  Михаил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BF24E1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врач ультразвуковой диагностики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BF24E1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F24E1">
              <w:rPr>
                <w:color w:val="000000"/>
                <w:sz w:val="20"/>
                <w:szCs w:val="20"/>
              </w:rPr>
              <w:t>ВГМА  им. Н.Н. Бурденко</w:t>
            </w:r>
          </w:p>
          <w:p w:rsidR="00CF3AC7" w:rsidRPr="00BF24E1" w:rsidRDefault="00CF3AC7" w:rsidP="00CF3A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F24E1">
              <w:rPr>
                <w:color w:val="000000"/>
                <w:sz w:val="20"/>
                <w:szCs w:val="20"/>
              </w:rPr>
              <w:t>2013</w:t>
            </w:r>
          </w:p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F24E1">
              <w:rPr>
                <w:color w:val="000000"/>
                <w:sz w:val="20"/>
                <w:szCs w:val="20"/>
              </w:rPr>
              <w:t>31.10.2024</w:t>
            </w:r>
          </w:p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BF24E1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BF24E1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BF24E1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Любич Наталья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BF24E1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врач ультразвуковой диагностики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BF24E1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F24E1">
              <w:rPr>
                <w:color w:val="000000"/>
                <w:sz w:val="20"/>
                <w:szCs w:val="20"/>
              </w:rPr>
              <w:t>ВГМУ  им. Н.Н. Бурденко</w:t>
            </w:r>
          </w:p>
          <w:p w:rsidR="00CF3AC7" w:rsidRPr="00BF24E1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F24E1">
              <w:rPr>
                <w:color w:val="000000"/>
                <w:sz w:val="20"/>
                <w:szCs w:val="20"/>
              </w:rPr>
              <w:t>2018</w:t>
            </w:r>
          </w:p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F24E1">
              <w:rPr>
                <w:color w:val="000000"/>
                <w:sz w:val="20"/>
                <w:szCs w:val="20"/>
              </w:rPr>
              <w:t>23.10.2026</w:t>
            </w:r>
          </w:p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BF24E1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BF24E1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BF24E1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Когтева Елена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BF24E1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врач ультразвуковой диагностики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BF24E1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F24E1">
              <w:rPr>
                <w:color w:val="000000"/>
                <w:sz w:val="20"/>
                <w:szCs w:val="20"/>
              </w:rPr>
              <w:t>ВГМУ  им. Н.Н. Бурденко</w:t>
            </w:r>
          </w:p>
          <w:p w:rsidR="00CF3AC7" w:rsidRPr="00BF24E1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F24E1">
              <w:rPr>
                <w:color w:val="000000"/>
                <w:sz w:val="20"/>
                <w:szCs w:val="20"/>
              </w:rPr>
              <w:t>2018</w:t>
            </w:r>
          </w:p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F24E1">
              <w:rPr>
                <w:color w:val="000000"/>
                <w:sz w:val="20"/>
                <w:szCs w:val="20"/>
              </w:rPr>
              <w:t>19.03.2026</w:t>
            </w:r>
          </w:p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BF24E1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BF24E1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BF24E1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Дымова Галина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BF24E1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врач ультразвуковой диагностики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BF24E1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высшая по ультразвуковой диагностике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F24E1">
              <w:rPr>
                <w:color w:val="000000"/>
                <w:sz w:val="20"/>
                <w:szCs w:val="20"/>
              </w:rPr>
              <w:t>ВГМИ им. Н.Н. Бурденко</w:t>
            </w:r>
          </w:p>
          <w:p w:rsidR="00CF3AC7" w:rsidRPr="00BF24E1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F24E1">
              <w:rPr>
                <w:color w:val="000000"/>
                <w:sz w:val="20"/>
                <w:szCs w:val="20"/>
              </w:rPr>
              <w:t>1990</w:t>
            </w:r>
          </w:p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F3AC7" w:rsidRPr="00BF24E1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F24E1">
              <w:rPr>
                <w:color w:val="000000"/>
                <w:sz w:val="20"/>
                <w:szCs w:val="20"/>
              </w:rPr>
              <w:t>30.08.2027</w:t>
            </w:r>
          </w:p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BF24E1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BF24E1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BF24E1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 xml:space="preserve">Оводкова Ольга Николаевна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BF24E1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врач ультразвуковой диагностики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BF24E1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F24E1">
              <w:rPr>
                <w:color w:val="000000"/>
                <w:sz w:val="20"/>
                <w:szCs w:val="20"/>
              </w:rPr>
              <w:t>ВГМА им. Н.Н. Бурденко 2007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25.01.2028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BF24E1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BF24E1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 xml:space="preserve">Маслова Юлия Сергеевна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BF24E1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врач ультразвуковой диагностики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BF24E1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F24E1">
              <w:rPr>
                <w:color w:val="000000"/>
                <w:sz w:val="20"/>
                <w:szCs w:val="20"/>
              </w:rPr>
              <w:t>ВГМА им. Н.Н. Бурденко 2009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25.01.2028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BF24E1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A8566E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8566E">
              <w:rPr>
                <w:sz w:val="20"/>
                <w:szCs w:val="20"/>
                <w:lang w:eastAsia="en-US"/>
              </w:rPr>
              <w:t>Пивикова Евгения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A8566E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8566E">
              <w:rPr>
                <w:sz w:val="20"/>
                <w:szCs w:val="20"/>
                <w:lang w:eastAsia="en-US"/>
              </w:rPr>
              <w:t>Врач ультразвуковой диагностики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A8566E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A8566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A8566E" w:rsidRDefault="00CF3AC7" w:rsidP="00CF3AC7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A8566E">
              <w:rPr>
                <w:sz w:val="20"/>
                <w:szCs w:val="20"/>
                <w:lang w:eastAsia="en-US"/>
              </w:rPr>
              <w:t>ВГМУ им. Н.Н. Бурденко 2021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A8566E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A8566E">
              <w:rPr>
                <w:sz w:val="20"/>
                <w:szCs w:val="20"/>
                <w:lang w:eastAsia="en-US"/>
              </w:rPr>
              <w:t>26.09.2028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A8566E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A8566E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83415D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8566E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6E" w:rsidRPr="0083415D" w:rsidRDefault="00A8566E" w:rsidP="00A8566E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A8566E">
              <w:rPr>
                <w:sz w:val="20"/>
                <w:szCs w:val="20"/>
                <w:lang w:eastAsia="en-US"/>
              </w:rPr>
              <w:t>Амирова Ольга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66E" w:rsidRPr="00A8566E" w:rsidRDefault="00A8566E" w:rsidP="00A856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8566E">
              <w:rPr>
                <w:sz w:val="20"/>
                <w:szCs w:val="20"/>
                <w:lang w:eastAsia="en-US"/>
              </w:rPr>
              <w:t>Врач ультразвуковой диагностики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66E" w:rsidRPr="00A8566E" w:rsidRDefault="00A8566E" w:rsidP="00A8566E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A8566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66E" w:rsidRPr="00A8566E" w:rsidRDefault="006E2517" w:rsidP="00A8566E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ВГМА им. Н.Н. Бурденко 2002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66E" w:rsidRDefault="006E2517" w:rsidP="00A8566E">
            <w:pPr>
              <w:spacing w:line="276" w:lineRule="auto"/>
              <w:ind w:right="60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6E2517">
              <w:rPr>
                <w:sz w:val="20"/>
                <w:szCs w:val="20"/>
                <w:lang w:eastAsia="en-US"/>
              </w:rPr>
              <w:t>31.10.2028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66E" w:rsidRPr="0083415D" w:rsidRDefault="00A8566E" w:rsidP="00A8566E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66E" w:rsidRPr="0083415D" w:rsidRDefault="00A8566E" w:rsidP="00A8566E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CF3AC7" w:rsidRPr="00782BC3" w:rsidTr="001E59CE">
        <w:trPr>
          <w:trHeight w:val="490"/>
        </w:trPr>
        <w:tc>
          <w:tcPr>
            <w:tcW w:w="142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3AC7" w:rsidRDefault="00CF3AC7" w:rsidP="00CF3AC7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  <w:p w:rsidR="00CF3AC7" w:rsidRPr="00C04FB7" w:rsidRDefault="00CF3AC7" w:rsidP="00CF3AC7">
            <w:pPr>
              <w:spacing w:after="200" w:line="276" w:lineRule="auto"/>
              <w:jc w:val="center"/>
            </w:pPr>
            <w:r>
              <w:rPr>
                <w:b/>
                <w:lang w:eastAsia="en-US"/>
              </w:rPr>
              <w:t>Отдел терапии и неотложной помощи с дневным стационаром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3AC7" w:rsidRPr="00782BC3" w:rsidRDefault="00CF3AC7" w:rsidP="00CF3AC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1AD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1AD">
              <w:rPr>
                <w:sz w:val="20"/>
                <w:szCs w:val="20"/>
                <w:lang w:eastAsia="en-US"/>
              </w:rPr>
              <w:t>Комова Елена Вячеславовна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1AD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заведующая отделом</w:t>
            </w:r>
            <w:r w:rsidRPr="007821AD">
              <w:rPr>
                <w:sz w:val="20"/>
                <w:szCs w:val="20"/>
                <w:lang w:eastAsia="en-US"/>
              </w:rPr>
              <w:t>,</w:t>
            </w:r>
          </w:p>
          <w:p w:rsidR="00CF3AC7" w:rsidRPr="007821AD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1AD">
              <w:rPr>
                <w:sz w:val="20"/>
                <w:szCs w:val="20"/>
                <w:lang w:eastAsia="en-US"/>
              </w:rPr>
              <w:t>врач-пульмонолог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1AD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1AD">
              <w:rPr>
                <w:sz w:val="20"/>
                <w:szCs w:val="20"/>
                <w:lang w:eastAsia="en-US"/>
              </w:rPr>
              <w:t>высшая по пульмонологии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1AD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1AD">
              <w:rPr>
                <w:color w:val="000000"/>
                <w:sz w:val="20"/>
                <w:szCs w:val="20"/>
              </w:rPr>
              <w:t>ВГМА  им. Н.Н. Бурденко</w:t>
            </w:r>
          </w:p>
          <w:p w:rsidR="00CF3AC7" w:rsidRPr="007821AD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1AD">
              <w:rPr>
                <w:color w:val="000000"/>
                <w:sz w:val="20"/>
                <w:szCs w:val="20"/>
              </w:rPr>
              <w:t>2001</w:t>
            </w:r>
          </w:p>
          <w:p w:rsidR="00CF3AC7" w:rsidRPr="007821AD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1AD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21.06.2027</w:t>
            </w:r>
          </w:p>
          <w:p w:rsidR="00CF3AC7" w:rsidRPr="007821AD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1AD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1AD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1AD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1AD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5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1AD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1AD">
              <w:rPr>
                <w:sz w:val="20"/>
                <w:szCs w:val="20"/>
                <w:lang w:eastAsia="en-US"/>
              </w:rPr>
              <w:lastRenderedPageBreak/>
              <w:t>Панова Ольга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1AD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1AD">
              <w:rPr>
                <w:sz w:val="20"/>
                <w:szCs w:val="20"/>
                <w:lang w:eastAsia="en-US"/>
              </w:rPr>
              <w:t>врач-физиотерапевт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1AD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1AD">
              <w:rPr>
                <w:sz w:val="20"/>
                <w:szCs w:val="20"/>
                <w:lang w:eastAsia="en-US"/>
              </w:rPr>
              <w:t>высшая по физиотерапии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1AD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1AD">
              <w:rPr>
                <w:color w:val="000000"/>
                <w:sz w:val="20"/>
                <w:szCs w:val="20"/>
              </w:rPr>
              <w:t>ВГМИ  им. Н.Н. Бурденко</w:t>
            </w:r>
          </w:p>
          <w:p w:rsidR="00CF3AC7" w:rsidRPr="007821AD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1AD">
              <w:rPr>
                <w:color w:val="000000"/>
                <w:sz w:val="20"/>
                <w:szCs w:val="20"/>
              </w:rPr>
              <w:t>1989</w:t>
            </w:r>
          </w:p>
          <w:p w:rsidR="00CF3AC7" w:rsidRPr="007821AD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1AD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1AD">
              <w:rPr>
                <w:color w:val="000000"/>
                <w:sz w:val="20"/>
                <w:szCs w:val="20"/>
              </w:rPr>
              <w:t>28.04.2023</w:t>
            </w:r>
          </w:p>
          <w:p w:rsidR="00CF3AC7" w:rsidRPr="007821AD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1AD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1AD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1AD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1AD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BF24E1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Баруздина Лилия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BF24E1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врач-терапевт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BF24E1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Высшая по терапии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F24E1">
              <w:rPr>
                <w:color w:val="000000"/>
                <w:sz w:val="20"/>
                <w:szCs w:val="20"/>
              </w:rPr>
              <w:t>ВГМА  им. Н.Н. Бурденко</w:t>
            </w:r>
          </w:p>
          <w:p w:rsidR="00CF3AC7" w:rsidRPr="00BF24E1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F24E1">
              <w:rPr>
                <w:color w:val="000000"/>
                <w:sz w:val="20"/>
                <w:szCs w:val="20"/>
              </w:rPr>
              <w:t>1981</w:t>
            </w:r>
          </w:p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BF24E1">
              <w:rPr>
                <w:color w:val="000000"/>
                <w:sz w:val="20"/>
                <w:szCs w:val="20"/>
              </w:rPr>
              <w:t>25.04.2024</w:t>
            </w:r>
          </w:p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BF24E1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BF24E1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BF24E1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1AD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1AD">
              <w:rPr>
                <w:sz w:val="20"/>
                <w:szCs w:val="20"/>
                <w:lang w:eastAsia="en-US"/>
              </w:rPr>
              <w:t>Кутюрин Герман Васильевич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1AD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1AD">
              <w:rPr>
                <w:sz w:val="20"/>
                <w:szCs w:val="20"/>
                <w:lang w:eastAsia="en-US"/>
              </w:rPr>
              <w:t>врач-кардиолог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1AD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1AD">
              <w:rPr>
                <w:sz w:val="20"/>
                <w:szCs w:val="20"/>
                <w:lang w:eastAsia="en-US"/>
              </w:rPr>
              <w:t xml:space="preserve"> высшая по кардиологии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1AD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1AD">
              <w:rPr>
                <w:color w:val="000000"/>
                <w:sz w:val="20"/>
                <w:szCs w:val="20"/>
              </w:rPr>
              <w:t>ВГМИ им. Н.Н. Бурденко</w:t>
            </w:r>
          </w:p>
          <w:p w:rsidR="00CF3AC7" w:rsidRPr="007821AD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1AD">
              <w:rPr>
                <w:color w:val="000000"/>
                <w:sz w:val="20"/>
                <w:szCs w:val="20"/>
              </w:rPr>
              <w:t>1989</w:t>
            </w:r>
          </w:p>
          <w:p w:rsidR="00CF3AC7" w:rsidRPr="007821AD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1AD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1AD">
              <w:rPr>
                <w:color w:val="000000"/>
                <w:sz w:val="20"/>
                <w:szCs w:val="20"/>
              </w:rPr>
              <w:t>19.04.2024</w:t>
            </w:r>
          </w:p>
          <w:p w:rsidR="00CF3AC7" w:rsidRPr="007821AD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1AD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1AD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1AD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1AD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1AD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1AD">
              <w:rPr>
                <w:sz w:val="20"/>
                <w:szCs w:val="20"/>
                <w:lang w:eastAsia="en-US"/>
              </w:rPr>
              <w:t>Глазкова Людмила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1AD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1AD">
              <w:rPr>
                <w:sz w:val="20"/>
                <w:szCs w:val="20"/>
                <w:lang w:eastAsia="en-US"/>
              </w:rPr>
              <w:t>врач-терапевт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1AD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1AD">
              <w:rPr>
                <w:sz w:val="20"/>
                <w:szCs w:val="20"/>
                <w:lang w:eastAsia="en-US"/>
              </w:rPr>
              <w:t>высшая по терапии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1AD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1AD">
              <w:rPr>
                <w:color w:val="000000"/>
                <w:sz w:val="20"/>
                <w:szCs w:val="20"/>
              </w:rPr>
              <w:t>ВГМИ им. Н.Н. Бурденко 1993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1AD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1AD">
              <w:rPr>
                <w:color w:val="000000"/>
                <w:sz w:val="20"/>
                <w:szCs w:val="20"/>
              </w:rPr>
              <w:t>29.10.2024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1AD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1AD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1AD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1AD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Кутузов Вячеслав Иванович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1AD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Врач мануальный терапевт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1AD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1AD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1AD">
              <w:rPr>
                <w:color w:val="000000"/>
                <w:sz w:val="20"/>
                <w:szCs w:val="20"/>
              </w:rPr>
              <w:t>ВГМИ  им. Н.Н. Бурденко</w:t>
            </w:r>
          </w:p>
          <w:p w:rsidR="00CF3AC7" w:rsidRPr="007821AD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1AD">
              <w:rPr>
                <w:color w:val="000000"/>
                <w:sz w:val="20"/>
                <w:szCs w:val="20"/>
              </w:rPr>
              <w:t>1989</w:t>
            </w:r>
          </w:p>
          <w:p w:rsidR="00CF3AC7" w:rsidRPr="007821AD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1AD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1AD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1AD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</w:t>
            </w:r>
          </w:p>
        </w:tc>
      </w:tr>
      <w:tr w:rsidR="00CF3AC7" w:rsidRPr="00782BC3" w:rsidTr="001E59CE">
        <w:trPr>
          <w:trHeight w:val="544"/>
        </w:trPr>
        <w:tc>
          <w:tcPr>
            <w:tcW w:w="142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3AC7" w:rsidRPr="00C04FB7" w:rsidRDefault="00CF3AC7" w:rsidP="00CF3AC7">
            <w:pPr>
              <w:spacing w:after="200" w:line="276" w:lineRule="auto"/>
              <w:jc w:val="center"/>
            </w:pPr>
            <w:r w:rsidRPr="00C04FB7">
              <w:rPr>
                <w:b/>
                <w:lang w:eastAsia="en-US"/>
              </w:rPr>
              <w:t>Отдел лабораторной диагностики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3AC7" w:rsidRPr="00782BC3" w:rsidRDefault="00CF3AC7" w:rsidP="00CF3AC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Кирилова Екатерина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заведующая отделом  </w:t>
            </w:r>
          </w:p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лабораторной диагностики</w:t>
            </w:r>
            <w:r>
              <w:rPr>
                <w:sz w:val="20"/>
                <w:szCs w:val="20"/>
                <w:lang w:eastAsia="en-US"/>
              </w:rPr>
              <w:t>, биолог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кандидат биологических наук, высшая  категория по клинической  лабораторной диагностике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ВГУ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2000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14.11.2025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Войтекунас Елена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Врач-лаборант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клинической лабораторной диагностике,</w:t>
            </w:r>
          </w:p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кандидат биологических наук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ВГУ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1980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19.12.2025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Когтева Марина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 </w:t>
            </w:r>
            <w:r>
              <w:rPr>
                <w:sz w:val="20"/>
                <w:szCs w:val="20"/>
                <w:lang w:eastAsia="en-US"/>
              </w:rPr>
              <w:t>- лаборант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клиническая лабораторной диагностике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ВГУ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1993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19.12.2025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lastRenderedPageBreak/>
              <w:t>Полевая Татьяна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 </w:t>
            </w:r>
            <w:r>
              <w:rPr>
                <w:sz w:val="20"/>
                <w:szCs w:val="20"/>
                <w:lang w:eastAsia="en-US"/>
              </w:rPr>
              <w:t>- лаборант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клинической лабораторной диагностике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ВГУ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1990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25.03.2025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Шипилова Татьяна 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 </w:t>
            </w:r>
            <w:r>
              <w:rPr>
                <w:sz w:val="20"/>
                <w:szCs w:val="20"/>
                <w:lang w:eastAsia="en-US"/>
              </w:rPr>
              <w:t>- лаборант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клинической  лабораторной диагностике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ВГУ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1983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25.03.2025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Юдина Ольга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 </w:t>
            </w:r>
            <w:r>
              <w:rPr>
                <w:sz w:val="20"/>
                <w:szCs w:val="20"/>
                <w:lang w:eastAsia="en-US"/>
              </w:rPr>
              <w:t>- лаборант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лабораторной диагностике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ВГУ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1998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31.12.2025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Попова Наталья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 </w:t>
            </w:r>
            <w:r>
              <w:rPr>
                <w:sz w:val="20"/>
                <w:szCs w:val="20"/>
                <w:lang w:eastAsia="en-US"/>
              </w:rPr>
              <w:t>- лаборант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клинической лабораторной диагностике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ВГУ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1995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27.04.2027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Павловская Галина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клинической лабораторной диагностике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ВГУ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1986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19.12.2025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Ревина Ирина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биолог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клинической лабораторной диагностике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ВГУ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1996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25.03.2025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Ерофеева Инна Константиновна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биолог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 по клинической лабораторной диагностике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ВГУ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2006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14.11.2025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Косенко Елена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 </w:t>
            </w:r>
            <w:r>
              <w:rPr>
                <w:sz w:val="20"/>
                <w:szCs w:val="20"/>
                <w:lang w:eastAsia="en-US"/>
              </w:rPr>
              <w:t>- лаборант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клинической лабораторной диагностике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ВГУ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1990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14.11.2025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Иванова Ольга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 </w:t>
            </w:r>
            <w:r>
              <w:rPr>
                <w:sz w:val="20"/>
                <w:szCs w:val="20"/>
                <w:lang w:eastAsia="en-US"/>
              </w:rPr>
              <w:t>- лаборант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клинической лабораторной диагностике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ВГУ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1996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14.11.2025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lastRenderedPageBreak/>
              <w:t>Ничуговская  Екатерина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биолог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первая  по клинической лабораторной диагностике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ВГУ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2006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02.11.2024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41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Новикова Марина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биолог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ВГУ</w:t>
            </w:r>
          </w:p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2010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25.03.2025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41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Никулина Марина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биолог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клинической лабораторной диагностике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ВГУ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1996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22.03</w:t>
            </w:r>
            <w:r w:rsidRPr="00782BC3"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CF3AC7" w:rsidRPr="00782BC3" w:rsidTr="001E59CE">
        <w:trPr>
          <w:gridAfter w:val="1"/>
          <w:wAfter w:w="520" w:type="dxa"/>
          <w:trHeight w:val="41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Борисичева Галина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C7" w:rsidRPr="00782BC3" w:rsidRDefault="00CF3AC7" w:rsidP="00CF3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биолог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AC7" w:rsidRPr="00782BC3" w:rsidRDefault="00CF3AC7" w:rsidP="00CF3AC7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клинической лабораторной диагностике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ВГУ</w:t>
            </w:r>
          </w:p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1980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  <w:r w:rsidRPr="00782BC3">
              <w:rPr>
                <w:sz w:val="20"/>
                <w:szCs w:val="20"/>
                <w:lang w:eastAsia="en-US"/>
              </w:rPr>
              <w:t>.10.202</w:t>
            </w: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782BC3" w:rsidRDefault="00CF3AC7" w:rsidP="00CF3AC7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</w:tbl>
    <w:p w:rsidR="0010569D" w:rsidRPr="00C04FB7" w:rsidRDefault="0010569D" w:rsidP="00CA4C5A">
      <w:pPr>
        <w:jc w:val="center"/>
        <w:rPr>
          <w:b/>
        </w:rPr>
      </w:pPr>
      <w:r w:rsidRPr="00C04FB7">
        <w:rPr>
          <w:b/>
        </w:rPr>
        <w:t>Отделение клинической патоморфологии</w:t>
      </w:r>
    </w:p>
    <w:p w:rsidR="0010569D" w:rsidRPr="00782BC3" w:rsidRDefault="0010569D" w:rsidP="0010569D">
      <w:pPr>
        <w:jc w:val="center"/>
        <w:rPr>
          <w:b/>
          <w:sz w:val="20"/>
          <w:szCs w:val="20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268"/>
        <w:gridCol w:w="2410"/>
        <w:gridCol w:w="2976"/>
        <w:gridCol w:w="3119"/>
        <w:gridCol w:w="1417"/>
        <w:gridCol w:w="1134"/>
      </w:tblGrid>
      <w:tr w:rsidR="005F0E6A" w:rsidRPr="00782BC3" w:rsidTr="00BB4449">
        <w:trPr>
          <w:trHeight w:val="5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A" w:rsidRPr="00782BC3" w:rsidRDefault="005F0E6A" w:rsidP="00D070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Шевелина Елена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A" w:rsidRPr="00782BC3" w:rsidRDefault="005F0E6A" w:rsidP="00D070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заведующая отделом, </w:t>
            </w:r>
          </w:p>
          <w:p w:rsidR="005F0E6A" w:rsidRPr="00782BC3" w:rsidRDefault="005F0E6A" w:rsidP="00D070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биолог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A" w:rsidRPr="00782BC3" w:rsidRDefault="005F0E6A" w:rsidP="00D070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 категория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9F" w:rsidRPr="00782BC3" w:rsidRDefault="00F1069F" w:rsidP="005E4961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ВГУ</w:t>
            </w:r>
          </w:p>
          <w:p w:rsidR="00F1069F" w:rsidRPr="00782BC3" w:rsidRDefault="00F1069F" w:rsidP="005E4961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1985</w:t>
            </w:r>
          </w:p>
          <w:p w:rsidR="005F0E6A" w:rsidRPr="00782BC3" w:rsidRDefault="005F0E6A" w:rsidP="005E496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9F" w:rsidRPr="00782BC3" w:rsidRDefault="00764F61" w:rsidP="00F071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12.10.2027</w:t>
            </w:r>
          </w:p>
          <w:p w:rsidR="005F0E6A" w:rsidRPr="00782BC3" w:rsidRDefault="005F0E6A" w:rsidP="00F071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6A" w:rsidRPr="00782BC3" w:rsidRDefault="005F0E6A" w:rsidP="00BB44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6A" w:rsidRPr="00782BC3" w:rsidRDefault="005F0E6A" w:rsidP="00BB44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5F0E6A" w:rsidRPr="00782BC3" w:rsidTr="00BB4449">
        <w:trPr>
          <w:trHeight w:val="8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A" w:rsidRPr="00782BC3" w:rsidRDefault="005F0E6A" w:rsidP="008D45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Попова Галина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A" w:rsidRPr="00782BC3" w:rsidRDefault="007549D3" w:rsidP="008D45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A" w:rsidRPr="00782BC3" w:rsidRDefault="005F0E6A" w:rsidP="008D45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клинической лабораторной диагностике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B" w:rsidRPr="00782BC3" w:rsidRDefault="00DC0A7B" w:rsidP="005E4961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ВГУ</w:t>
            </w:r>
          </w:p>
          <w:p w:rsidR="00DC0A7B" w:rsidRPr="00782BC3" w:rsidRDefault="00DC0A7B" w:rsidP="005E4961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1995</w:t>
            </w:r>
          </w:p>
          <w:p w:rsidR="005F0E6A" w:rsidRPr="00782BC3" w:rsidRDefault="005F0E6A" w:rsidP="005E4961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7B" w:rsidRPr="00782BC3" w:rsidRDefault="00DC0A7B" w:rsidP="00F071A1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07.12.2024</w:t>
            </w:r>
          </w:p>
          <w:p w:rsidR="005F0E6A" w:rsidRPr="00782BC3" w:rsidRDefault="005F0E6A" w:rsidP="00F071A1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6A" w:rsidRPr="00782BC3" w:rsidRDefault="005F0E6A" w:rsidP="00BB4449">
            <w:pPr>
              <w:spacing w:line="276" w:lineRule="auto"/>
              <w:ind w:right="600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6A" w:rsidRPr="00782BC3" w:rsidRDefault="005F0E6A" w:rsidP="00160761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5F0E6A" w:rsidRPr="00782BC3" w:rsidTr="00BB4449">
        <w:trPr>
          <w:trHeight w:val="8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A" w:rsidRPr="00782BC3" w:rsidRDefault="005F0E6A" w:rsidP="008D45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Менжулина Татьяна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A" w:rsidRPr="00782BC3" w:rsidRDefault="005F0E6A" w:rsidP="008D45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 </w:t>
            </w:r>
            <w:r w:rsidR="007549D3">
              <w:rPr>
                <w:sz w:val="20"/>
                <w:szCs w:val="20"/>
                <w:lang w:eastAsia="en-US"/>
              </w:rPr>
              <w:t>- лаборант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A" w:rsidRPr="00782BC3" w:rsidRDefault="005F0E6A" w:rsidP="008D45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клинической лабораторной диагностике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D5" w:rsidRPr="00782BC3" w:rsidRDefault="001B08D5" w:rsidP="005E4961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ВГУ</w:t>
            </w:r>
          </w:p>
          <w:p w:rsidR="001B08D5" w:rsidRPr="00782BC3" w:rsidRDefault="001B08D5" w:rsidP="005E4961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1984</w:t>
            </w:r>
          </w:p>
          <w:p w:rsidR="005F0E6A" w:rsidRPr="00782BC3" w:rsidRDefault="005F0E6A" w:rsidP="005E4961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D5" w:rsidRPr="00782BC3" w:rsidRDefault="001B08D5" w:rsidP="00F071A1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08.12.2023</w:t>
            </w:r>
          </w:p>
          <w:p w:rsidR="005F0E6A" w:rsidRPr="00782BC3" w:rsidRDefault="005F0E6A" w:rsidP="00F071A1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6A" w:rsidRPr="00782BC3" w:rsidRDefault="005F0E6A" w:rsidP="00160761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6A" w:rsidRPr="00782BC3" w:rsidRDefault="005F0E6A" w:rsidP="00160761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5F0E6A" w:rsidRPr="00782BC3" w:rsidTr="00BB4449">
        <w:trPr>
          <w:trHeight w:val="6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A" w:rsidRPr="00782BC3" w:rsidRDefault="005F0E6A" w:rsidP="008D45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F0E6A" w:rsidRPr="00782BC3" w:rsidRDefault="005F0E6A" w:rsidP="008D45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Лихман Надежда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A" w:rsidRPr="00782BC3" w:rsidRDefault="005F0E6A" w:rsidP="008D45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биолог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A" w:rsidRPr="00782BC3" w:rsidRDefault="005F0E6A" w:rsidP="008D45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клинической лабораторной диагностике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8F" w:rsidRPr="00782BC3" w:rsidRDefault="004B248F" w:rsidP="005E4961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ВГУ</w:t>
            </w:r>
          </w:p>
          <w:p w:rsidR="004B248F" w:rsidRPr="00782BC3" w:rsidRDefault="004B248F" w:rsidP="005E4961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1999</w:t>
            </w:r>
          </w:p>
          <w:p w:rsidR="005F0E6A" w:rsidRPr="00782BC3" w:rsidRDefault="005F0E6A" w:rsidP="005E4961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48F" w:rsidRPr="00782BC3" w:rsidRDefault="003B6790" w:rsidP="00F071A1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15.04.2025</w:t>
            </w:r>
          </w:p>
          <w:p w:rsidR="005F0E6A" w:rsidRPr="00782BC3" w:rsidRDefault="005F0E6A" w:rsidP="00F071A1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6A" w:rsidRPr="00782BC3" w:rsidRDefault="005F0E6A" w:rsidP="00160761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6A" w:rsidRPr="00782BC3" w:rsidRDefault="005F0E6A" w:rsidP="00160761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5F0E6A" w:rsidRPr="00782BC3" w:rsidTr="00BB4449">
        <w:trPr>
          <w:trHeight w:val="6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A" w:rsidRPr="00782BC3" w:rsidRDefault="005F0E6A" w:rsidP="008D45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F0E6A" w:rsidRPr="00782BC3" w:rsidRDefault="005F0E6A" w:rsidP="008D45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Качалина Елена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A" w:rsidRPr="00782BC3" w:rsidRDefault="005F0E6A" w:rsidP="008D45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биолог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A" w:rsidRPr="00782BC3" w:rsidRDefault="005F0E6A" w:rsidP="008D45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клинической лабораторной диагностике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D0" w:rsidRPr="00782BC3" w:rsidRDefault="00D333D0" w:rsidP="005E4961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ВГУ</w:t>
            </w:r>
          </w:p>
          <w:p w:rsidR="005F0E6A" w:rsidRPr="00782BC3" w:rsidRDefault="005E4961" w:rsidP="005E4961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color w:val="000000"/>
                <w:sz w:val="20"/>
                <w:szCs w:val="20"/>
              </w:rPr>
              <w:t xml:space="preserve">        </w:t>
            </w:r>
            <w:r w:rsidR="00D333D0" w:rsidRPr="00782BC3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D0" w:rsidRPr="00782BC3" w:rsidRDefault="003B6790" w:rsidP="00F071A1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15.04.2025</w:t>
            </w:r>
          </w:p>
          <w:p w:rsidR="005F0E6A" w:rsidRPr="00782BC3" w:rsidRDefault="005F0E6A" w:rsidP="00F071A1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6A" w:rsidRPr="00782BC3" w:rsidRDefault="005F0E6A" w:rsidP="00160761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6A" w:rsidRPr="00782BC3" w:rsidRDefault="005F0E6A" w:rsidP="00160761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5F0E6A" w:rsidRPr="00782BC3" w:rsidTr="00BB4449">
        <w:trPr>
          <w:trHeight w:val="6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A" w:rsidRPr="00782BC3" w:rsidRDefault="005F0E6A" w:rsidP="008D45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Волкова Елена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A" w:rsidRPr="00782BC3" w:rsidRDefault="005F0E6A" w:rsidP="008D45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биолог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A" w:rsidRPr="00782BC3" w:rsidRDefault="005F0E6A" w:rsidP="008D45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клинической лабораторной диагностике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3F" w:rsidRPr="00782BC3" w:rsidRDefault="0041553F" w:rsidP="005E4961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ВГУ</w:t>
            </w:r>
          </w:p>
          <w:p w:rsidR="005F0E6A" w:rsidRPr="00782BC3" w:rsidRDefault="005E4961" w:rsidP="005E4961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color w:val="000000"/>
                <w:sz w:val="20"/>
                <w:szCs w:val="20"/>
              </w:rPr>
              <w:t xml:space="preserve">          </w:t>
            </w:r>
            <w:r w:rsidR="0041553F" w:rsidRPr="00782BC3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3F" w:rsidRPr="00782BC3" w:rsidRDefault="0092433D" w:rsidP="00F071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04.12.2026</w:t>
            </w:r>
          </w:p>
          <w:p w:rsidR="005F0E6A" w:rsidRPr="00782BC3" w:rsidRDefault="005F0E6A" w:rsidP="00F071A1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6A" w:rsidRPr="00782BC3" w:rsidRDefault="005F0E6A" w:rsidP="00160761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6A" w:rsidRPr="00782BC3" w:rsidRDefault="005F0E6A" w:rsidP="00160761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5F0E6A" w:rsidRPr="00782BC3" w:rsidTr="00BB4449">
        <w:trPr>
          <w:trHeight w:val="6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A" w:rsidRPr="00782BC3" w:rsidRDefault="005F0E6A" w:rsidP="008D45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lastRenderedPageBreak/>
              <w:t>Евтеева Юлиана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A" w:rsidRPr="00782BC3" w:rsidRDefault="005F0E6A" w:rsidP="008D45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врач-патологоанатом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A" w:rsidRPr="00782BC3" w:rsidRDefault="005F0E6A" w:rsidP="008D45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 категория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3F" w:rsidRPr="00782BC3" w:rsidRDefault="0041553F" w:rsidP="005E4961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ВГМА</w:t>
            </w:r>
            <w:r w:rsidR="00447473" w:rsidRPr="00782BC3">
              <w:rPr>
                <w:color w:val="000000"/>
                <w:sz w:val="20"/>
                <w:szCs w:val="20"/>
              </w:rPr>
              <w:t xml:space="preserve"> им. Н.Н. Бурденко</w:t>
            </w:r>
          </w:p>
          <w:p w:rsidR="005F0E6A" w:rsidRPr="00782BC3" w:rsidRDefault="005E4961" w:rsidP="005E4961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color w:val="000000"/>
                <w:sz w:val="20"/>
                <w:szCs w:val="20"/>
              </w:rPr>
              <w:t xml:space="preserve">          </w:t>
            </w:r>
            <w:r w:rsidR="0041553F" w:rsidRPr="00782BC3">
              <w:rPr>
                <w:color w:val="000000"/>
                <w:sz w:val="20"/>
                <w:szCs w:val="20"/>
              </w:rPr>
              <w:t>1998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53F" w:rsidRPr="00782BC3" w:rsidRDefault="007916F5" w:rsidP="00F071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25.04.2028</w:t>
            </w:r>
          </w:p>
          <w:p w:rsidR="005F0E6A" w:rsidRPr="00782BC3" w:rsidRDefault="005F0E6A" w:rsidP="00F071A1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6A" w:rsidRPr="00782BC3" w:rsidRDefault="005F0E6A" w:rsidP="00160761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6A" w:rsidRPr="00782BC3" w:rsidRDefault="005F0E6A" w:rsidP="00160761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6E2517" w:rsidRPr="00782BC3" w:rsidTr="00BB4449">
        <w:trPr>
          <w:trHeight w:val="6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7" w:rsidRPr="00782BC3" w:rsidRDefault="006E2517" w:rsidP="008D45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Аванесова Валерия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7" w:rsidRPr="00782BC3" w:rsidRDefault="006E2517" w:rsidP="002450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врач-патологоанатом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7" w:rsidRPr="00782BC3" w:rsidRDefault="006E2517" w:rsidP="002450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 категория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17" w:rsidRPr="00782BC3" w:rsidRDefault="006E2517" w:rsidP="002450FD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ВГМА им. Н.Н. Бурденко</w:t>
            </w:r>
          </w:p>
          <w:p w:rsidR="006E2517" w:rsidRPr="00782BC3" w:rsidRDefault="006E2517" w:rsidP="002450FD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color w:val="000000"/>
                <w:sz w:val="20"/>
                <w:szCs w:val="20"/>
              </w:rPr>
              <w:t xml:space="preserve">          </w:t>
            </w:r>
            <w:r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17" w:rsidRPr="00782BC3" w:rsidRDefault="006E2517" w:rsidP="002450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30.03</w:t>
            </w:r>
            <w:r>
              <w:rPr>
                <w:color w:val="000000"/>
                <w:sz w:val="20"/>
                <w:szCs w:val="20"/>
              </w:rPr>
              <w:t>.2028</w:t>
            </w:r>
          </w:p>
          <w:p w:rsidR="006E2517" w:rsidRPr="00782BC3" w:rsidRDefault="006E2517" w:rsidP="002450FD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17" w:rsidRPr="00782BC3" w:rsidRDefault="006E2517" w:rsidP="00160761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17" w:rsidRPr="00782BC3" w:rsidRDefault="006E2517" w:rsidP="00160761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47473" w:rsidRPr="00782BC3" w:rsidRDefault="00447473" w:rsidP="00A23700">
      <w:pPr>
        <w:rPr>
          <w:b/>
          <w:sz w:val="20"/>
          <w:szCs w:val="20"/>
        </w:rPr>
      </w:pPr>
    </w:p>
    <w:p w:rsidR="00597060" w:rsidRDefault="00597060" w:rsidP="00A4205F">
      <w:pPr>
        <w:jc w:val="center"/>
        <w:rPr>
          <w:b/>
        </w:rPr>
      </w:pPr>
    </w:p>
    <w:p w:rsidR="00597060" w:rsidRDefault="00597060" w:rsidP="00A4205F">
      <w:pPr>
        <w:jc w:val="center"/>
        <w:rPr>
          <w:b/>
        </w:rPr>
      </w:pPr>
    </w:p>
    <w:p w:rsidR="0010569D" w:rsidRPr="00C04FB7" w:rsidRDefault="0010569D" w:rsidP="00A4205F">
      <w:pPr>
        <w:jc w:val="center"/>
        <w:rPr>
          <w:b/>
        </w:rPr>
      </w:pPr>
      <w:r w:rsidRPr="00C04FB7">
        <w:rPr>
          <w:b/>
        </w:rPr>
        <w:t>Отдел семейной медицины</w:t>
      </w:r>
    </w:p>
    <w:p w:rsidR="0010569D" w:rsidRPr="00782BC3" w:rsidRDefault="0010569D" w:rsidP="0010569D">
      <w:pPr>
        <w:jc w:val="center"/>
        <w:rPr>
          <w:b/>
          <w:sz w:val="20"/>
          <w:szCs w:val="20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3"/>
        <w:gridCol w:w="2265"/>
        <w:gridCol w:w="2407"/>
        <w:gridCol w:w="2966"/>
        <w:gridCol w:w="3391"/>
        <w:gridCol w:w="1416"/>
        <w:gridCol w:w="883"/>
      </w:tblGrid>
      <w:tr w:rsidR="005F0E6A" w:rsidRPr="00782BC3" w:rsidTr="006E2517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A" w:rsidRPr="00782BC3" w:rsidRDefault="005F0E6A" w:rsidP="00D070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Парижская Ирина Николаевна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A" w:rsidRPr="00782BC3" w:rsidRDefault="005F0E6A" w:rsidP="00D070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заведующая отделом, врач клинический фармаколог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A" w:rsidRPr="00782BC3" w:rsidRDefault="005F0E6A" w:rsidP="00D070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 по клинической фармакологии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96" w:rsidRPr="00782BC3" w:rsidRDefault="00D57496" w:rsidP="00336302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ВГМИ</w:t>
            </w:r>
            <w:r w:rsidR="00A23700" w:rsidRPr="00782BC3">
              <w:rPr>
                <w:color w:val="000000"/>
                <w:sz w:val="20"/>
                <w:szCs w:val="20"/>
              </w:rPr>
              <w:t xml:space="preserve"> им. Н.Н. Бурденко</w:t>
            </w:r>
          </w:p>
          <w:p w:rsidR="00D57496" w:rsidRPr="00782BC3" w:rsidRDefault="00D57496" w:rsidP="00336302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1990</w:t>
            </w:r>
          </w:p>
          <w:p w:rsidR="005F0E6A" w:rsidRPr="00782BC3" w:rsidRDefault="005F0E6A" w:rsidP="003363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96" w:rsidRPr="00782BC3" w:rsidRDefault="007549D3" w:rsidP="00F071A1">
            <w:pPr>
              <w:jc w:val="center"/>
              <w:rPr>
                <w:color w:val="000000"/>
                <w:sz w:val="20"/>
                <w:szCs w:val="20"/>
              </w:rPr>
            </w:pPr>
            <w:r w:rsidRPr="00716281">
              <w:rPr>
                <w:color w:val="000000"/>
                <w:sz w:val="20"/>
                <w:szCs w:val="20"/>
              </w:rPr>
              <w:t>27.07.2027</w:t>
            </w:r>
          </w:p>
          <w:p w:rsidR="005F0E6A" w:rsidRPr="00782BC3" w:rsidRDefault="005F0E6A" w:rsidP="00F071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6A" w:rsidRPr="00782BC3" w:rsidRDefault="005F0E6A" w:rsidP="00A206F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6A" w:rsidRPr="00782BC3" w:rsidRDefault="005F0E6A" w:rsidP="00A206F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5F0E6A" w:rsidRPr="00782BC3" w:rsidTr="006E2517">
        <w:trPr>
          <w:trHeight w:val="55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A" w:rsidRPr="00782BC3" w:rsidRDefault="005F0E6A" w:rsidP="00D070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Бесько Валентина Андреевна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A" w:rsidRPr="00782BC3" w:rsidRDefault="005F0E6A" w:rsidP="00D070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 – профпатолог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A" w:rsidRPr="00782BC3" w:rsidRDefault="005F0E6A" w:rsidP="00D070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профпатологии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4C" w:rsidRPr="00782BC3" w:rsidRDefault="004D184C" w:rsidP="00336302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ВГМИ</w:t>
            </w:r>
            <w:r w:rsidR="00A23700" w:rsidRPr="00782BC3">
              <w:rPr>
                <w:color w:val="000000"/>
                <w:sz w:val="20"/>
                <w:szCs w:val="20"/>
              </w:rPr>
              <w:t xml:space="preserve"> им. Н.Н. Бурденко</w:t>
            </w:r>
          </w:p>
          <w:p w:rsidR="004D184C" w:rsidRPr="00782BC3" w:rsidRDefault="004D184C" w:rsidP="00336302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1977</w:t>
            </w:r>
          </w:p>
          <w:p w:rsidR="005F0E6A" w:rsidRPr="00782BC3" w:rsidRDefault="005F0E6A" w:rsidP="003363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4C" w:rsidRPr="00782BC3" w:rsidRDefault="00BB566E" w:rsidP="00F071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21.10.2025</w:t>
            </w:r>
          </w:p>
          <w:p w:rsidR="005F0E6A" w:rsidRPr="00782BC3" w:rsidRDefault="005F0E6A" w:rsidP="00F071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6A" w:rsidRPr="00782BC3" w:rsidRDefault="005F0E6A" w:rsidP="00A206F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6A" w:rsidRPr="00782BC3" w:rsidRDefault="005F0E6A" w:rsidP="00A206F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</w:tr>
      <w:tr w:rsidR="005F0E6A" w:rsidRPr="00782BC3" w:rsidTr="006E2517">
        <w:trPr>
          <w:trHeight w:val="54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A" w:rsidRPr="00782BC3" w:rsidRDefault="005F0E6A" w:rsidP="00D070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Соколова  Ольга Сергеевна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A" w:rsidRPr="00782BC3" w:rsidRDefault="005F0E6A" w:rsidP="00D070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врач-терапевт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A" w:rsidRPr="00782BC3" w:rsidRDefault="005F0E6A" w:rsidP="00D070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первая по терапии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B1" w:rsidRPr="00782BC3" w:rsidRDefault="003F0DB1" w:rsidP="00336302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ВГМА им. Н.Н. Бурденко</w:t>
            </w:r>
          </w:p>
          <w:p w:rsidR="005F0E6A" w:rsidRPr="00782BC3" w:rsidRDefault="003F0DB1" w:rsidP="003363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B1" w:rsidRPr="00782BC3" w:rsidRDefault="00A16A68" w:rsidP="00F071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28.02.2027</w:t>
            </w:r>
          </w:p>
          <w:p w:rsidR="005F0E6A" w:rsidRPr="00782BC3" w:rsidRDefault="005F0E6A" w:rsidP="00F071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6A" w:rsidRPr="00782BC3" w:rsidRDefault="005F0E6A" w:rsidP="00A206F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6A" w:rsidRPr="00782BC3" w:rsidRDefault="005F0E6A" w:rsidP="00A206F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697C8A" w:rsidRPr="00782BC3" w:rsidTr="006E2517">
        <w:trPr>
          <w:trHeight w:val="399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8A" w:rsidRPr="00782BC3" w:rsidRDefault="00697C8A" w:rsidP="00697C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Шестаков Кирилл Андреевич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8A" w:rsidRPr="00782BC3" w:rsidRDefault="00697C8A" w:rsidP="00697C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врач-психотерапевт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C8A" w:rsidRPr="00782BC3" w:rsidRDefault="00697C8A" w:rsidP="00697C8A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8A" w:rsidRPr="00782BC3" w:rsidRDefault="00697C8A" w:rsidP="00697C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7C8A" w:rsidRPr="00782BC3" w:rsidRDefault="00697C8A" w:rsidP="00697C8A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ВГМА им. Н.Н. Бурденко</w:t>
            </w:r>
          </w:p>
          <w:p w:rsidR="00697C8A" w:rsidRPr="00782BC3" w:rsidRDefault="00697C8A" w:rsidP="00697C8A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2004</w:t>
            </w:r>
          </w:p>
          <w:p w:rsidR="00697C8A" w:rsidRPr="00782BC3" w:rsidRDefault="00697C8A" w:rsidP="00697C8A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8A" w:rsidRPr="00782BC3" w:rsidRDefault="00697C8A" w:rsidP="00697C8A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26.08.2024</w:t>
            </w:r>
          </w:p>
          <w:p w:rsidR="00697C8A" w:rsidRPr="00782BC3" w:rsidRDefault="00697C8A" w:rsidP="00697C8A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8A" w:rsidRPr="00782BC3" w:rsidRDefault="00697C8A" w:rsidP="00697C8A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C8A" w:rsidRPr="00782BC3" w:rsidRDefault="00697C8A" w:rsidP="00697C8A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5F0E6A" w:rsidRPr="00782BC3" w:rsidTr="006E2517">
        <w:trPr>
          <w:trHeight w:val="399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A" w:rsidRPr="00782BC3" w:rsidRDefault="005F0E6A" w:rsidP="00D070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Воробьева Ирина Викторовна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A" w:rsidRPr="00782BC3" w:rsidRDefault="005F0E6A" w:rsidP="00D070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 – терапевт, гастроэнтеролог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A" w:rsidRPr="00782BC3" w:rsidRDefault="005F0E6A" w:rsidP="00D070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терапии</w:t>
            </w:r>
          </w:p>
          <w:p w:rsidR="005F0E6A" w:rsidRPr="00782BC3" w:rsidRDefault="005F0E6A" w:rsidP="00D070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гастроэнтерологии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B1" w:rsidRPr="00782BC3" w:rsidRDefault="003F0DB1" w:rsidP="00336302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ВГМИ</w:t>
            </w:r>
            <w:r w:rsidR="00A23700" w:rsidRPr="00782BC3">
              <w:rPr>
                <w:color w:val="000000"/>
                <w:sz w:val="20"/>
                <w:szCs w:val="20"/>
              </w:rPr>
              <w:t xml:space="preserve"> им. Н.Н. Бурденко</w:t>
            </w:r>
          </w:p>
          <w:p w:rsidR="003F0DB1" w:rsidRPr="00782BC3" w:rsidRDefault="003F0DB1" w:rsidP="00336302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1988</w:t>
            </w:r>
          </w:p>
          <w:p w:rsidR="005F0E6A" w:rsidRPr="00782BC3" w:rsidRDefault="005F0E6A" w:rsidP="003363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B1" w:rsidRPr="00782BC3" w:rsidRDefault="003F0DB1" w:rsidP="00F071A1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28.10.2024</w:t>
            </w:r>
          </w:p>
          <w:p w:rsidR="005F0E6A" w:rsidRPr="00782BC3" w:rsidRDefault="005F0E6A" w:rsidP="00F071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6A" w:rsidRPr="00782BC3" w:rsidRDefault="005F0E6A" w:rsidP="00A206F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6A" w:rsidRPr="00782BC3" w:rsidRDefault="005F0E6A" w:rsidP="00A206F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660F46" w:rsidRPr="00782BC3" w:rsidTr="006E2517">
        <w:trPr>
          <w:trHeight w:val="399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46" w:rsidRPr="00782BC3" w:rsidRDefault="00660F46" w:rsidP="00D070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Галкина Ольга Анатольевна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46" w:rsidRPr="00782BC3" w:rsidRDefault="00660F46" w:rsidP="00D070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врач-псих</w:t>
            </w:r>
            <w:r>
              <w:rPr>
                <w:sz w:val="20"/>
                <w:szCs w:val="20"/>
                <w:lang w:eastAsia="en-US"/>
              </w:rPr>
              <w:t>иатр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46" w:rsidRPr="00782BC3" w:rsidRDefault="00660F46" w:rsidP="00D070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высшая по психиатрии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46" w:rsidRPr="00782BC3" w:rsidRDefault="00660F46" w:rsidP="00660F46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ВГМИ им. Н.Н. Бурденко</w:t>
            </w:r>
          </w:p>
          <w:p w:rsidR="00660F46" w:rsidRPr="00782BC3" w:rsidRDefault="003E1C2F" w:rsidP="00660F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1993</w:t>
            </w:r>
          </w:p>
          <w:p w:rsidR="00660F46" w:rsidRPr="00782BC3" w:rsidRDefault="00660F46" w:rsidP="003363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46" w:rsidRPr="00782BC3" w:rsidRDefault="003E1C2F" w:rsidP="00F071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23.12.2025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46" w:rsidRPr="00782BC3" w:rsidRDefault="003E1C2F" w:rsidP="00A206F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46" w:rsidRPr="00782BC3" w:rsidRDefault="003E1C2F" w:rsidP="00A206F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</w:t>
            </w:r>
          </w:p>
        </w:tc>
      </w:tr>
      <w:tr w:rsidR="008E1B04" w:rsidRPr="00782BC3" w:rsidTr="006E2517">
        <w:trPr>
          <w:trHeight w:val="399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4" w:rsidRPr="006E2517" w:rsidRDefault="008E1B04" w:rsidP="00D070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2517">
              <w:rPr>
                <w:sz w:val="20"/>
                <w:szCs w:val="20"/>
                <w:lang w:eastAsia="en-US"/>
              </w:rPr>
              <w:t>Агибалов Илья Сергеевич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4" w:rsidRPr="006E2517" w:rsidRDefault="008E1B04" w:rsidP="00D070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2517">
              <w:rPr>
                <w:sz w:val="20"/>
                <w:szCs w:val="20"/>
                <w:lang w:eastAsia="en-US"/>
              </w:rPr>
              <w:t>Врач-терапевт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4" w:rsidRPr="006E2517" w:rsidRDefault="008E1B04" w:rsidP="00D070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251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04" w:rsidRPr="006E2517" w:rsidRDefault="008E1B04" w:rsidP="008E1B04">
            <w:pPr>
              <w:jc w:val="center"/>
              <w:rPr>
                <w:color w:val="000000"/>
                <w:sz w:val="20"/>
                <w:szCs w:val="20"/>
              </w:rPr>
            </w:pPr>
            <w:r w:rsidRPr="006E2517">
              <w:rPr>
                <w:color w:val="000000"/>
                <w:sz w:val="20"/>
                <w:szCs w:val="20"/>
              </w:rPr>
              <w:t>ВГМУ им. Н.Н. Бурденко</w:t>
            </w:r>
          </w:p>
          <w:p w:rsidR="008E1B04" w:rsidRPr="006E2517" w:rsidRDefault="008E1B04" w:rsidP="008E1B04">
            <w:pPr>
              <w:jc w:val="center"/>
              <w:rPr>
                <w:color w:val="000000"/>
                <w:sz w:val="20"/>
                <w:szCs w:val="20"/>
              </w:rPr>
            </w:pPr>
            <w:r w:rsidRPr="006E2517">
              <w:rPr>
                <w:color w:val="000000"/>
                <w:sz w:val="20"/>
                <w:szCs w:val="20"/>
              </w:rPr>
              <w:t>2021</w:t>
            </w:r>
          </w:p>
          <w:p w:rsidR="008E1B04" w:rsidRPr="006E2517" w:rsidRDefault="008E1B04" w:rsidP="00660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04" w:rsidRPr="006E2517" w:rsidRDefault="008E1B04" w:rsidP="00F071A1">
            <w:pPr>
              <w:jc w:val="center"/>
              <w:rPr>
                <w:color w:val="000000"/>
                <w:sz w:val="20"/>
                <w:szCs w:val="20"/>
              </w:rPr>
            </w:pPr>
            <w:r w:rsidRPr="006E2517">
              <w:rPr>
                <w:color w:val="000000"/>
                <w:sz w:val="20"/>
                <w:szCs w:val="20"/>
              </w:rPr>
              <w:t>21.07.2028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04" w:rsidRPr="006E2517" w:rsidRDefault="00594A3D" w:rsidP="00A206F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E2517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04" w:rsidRPr="006E2517" w:rsidRDefault="008E1B04" w:rsidP="00A206F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10569D" w:rsidRPr="00C04FB7" w:rsidRDefault="00A02A18" w:rsidP="00A4205F">
      <w:pPr>
        <w:jc w:val="center"/>
        <w:rPr>
          <w:b/>
        </w:rPr>
      </w:pPr>
      <w:r>
        <w:rPr>
          <w:b/>
        </w:rPr>
        <w:t>Отдел</w:t>
      </w:r>
      <w:r w:rsidR="0010569D" w:rsidRPr="00C04FB7">
        <w:rPr>
          <w:b/>
        </w:rPr>
        <w:t xml:space="preserve"> </w:t>
      </w:r>
      <w:r w:rsidR="0083415D">
        <w:rPr>
          <w:b/>
        </w:rPr>
        <w:t>кардиологии</w:t>
      </w:r>
    </w:p>
    <w:p w:rsidR="00CA4C5A" w:rsidRPr="00782BC3" w:rsidRDefault="00CA4C5A" w:rsidP="0010569D">
      <w:pPr>
        <w:jc w:val="center"/>
        <w:rPr>
          <w:b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268"/>
        <w:gridCol w:w="2410"/>
        <w:gridCol w:w="2976"/>
        <w:gridCol w:w="3402"/>
        <w:gridCol w:w="1418"/>
        <w:gridCol w:w="850"/>
      </w:tblGrid>
      <w:tr w:rsidR="005F0E6A" w:rsidRPr="00782BC3" w:rsidTr="00F071A1">
        <w:trPr>
          <w:trHeight w:val="8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A" w:rsidRPr="00782BC3" w:rsidRDefault="005F0E6A" w:rsidP="00D070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Хохлов Роман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A" w:rsidRPr="00782BC3" w:rsidRDefault="00531F14" w:rsidP="00D070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="00A02A18">
              <w:rPr>
                <w:sz w:val="20"/>
                <w:szCs w:val="20"/>
                <w:lang w:eastAsia="en-US"/>
              </w:rPr>
              <w:t>аведующий отделом</w:t>
            </w:r>
            <w:r w:rsidR="007549D3">
              <w:rPr>
                <w:sz w:val="20"/>
                <w:szCs w:val="20"/>
                <w:lang w:eastAsia="en-US"/>
              </w:rPr>
              <w:t xml:space="preserve"> </w:t>
            </w:r>
            <w:r w:rsidR="005F0E6A" w:rsidRPr="00782BC3">
              <w:rPr>
                <w:sz w:val="20"/>
                <w:szCs w:val="20"/>
                <w:lang w:eastAsia="en-US"/>
              </w:rPr>
              <w:t>, врач-кардиолог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A" w:rsidRPr="00782BC3" w:rsidRDefault="005F0E6A" w:rsidP="00D070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кардиологии,</w:t>
            </w:r>
          </w:p>
          <w:p w:rsidR="005F0E6A" w:rsidRPr="00782BC3" w:rsidRDefault="005F0E6A" w:rsidP="00D070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доктор медицинских наук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A0" w:rsidRPr="00782BC3" w:rsidRDefault="008D09A0" w:rsidP="00E1055E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ВГМИ им. Н.Н. Бурденко</w:t>
            </w:r>
          </w:p>
          <w:p w:rsidR="008D09A0" w:rsidRPr="00782BC3" w:rsidRDefault="008D09A0" w:rsidP="00E1055E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1993</w:t>
            </w:r>
          </w:p>
          <w:p w:rsidR="005F0E6A" w:rsidRPr="00782BC3" w:rsidRDefault="005F0E6A" w:rsidP="00E105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A0" w:rsidRPr="00782BC3" w:rsidRDefault="00BB566E" w:rsidP="00F071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21.06.2027</w:t>
            </w:r>
          </w:p>
          <w:p w:rsidR="005F0E6A" w:rsidRPr="00782BC3" w:rsidRDefault="005F0E6A" w:rsidP="00F071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6A" w:rsidRPr="00782BC3" w:rsidRDefault="005F0E6A" w:rsidP="0027760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6A" w:rsidRPr="00782BC3" w:rsidRDefault="005F0E6A" w:rsidP="0027760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5F0E6A" w:rsidRPr="00782BC3" w:rsidTr="00F071A1">
        <w:trPr>
          <w:trHeight w:val="5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A" w:rsidRPr="00782BC3" w:rsidRDefault="005F0E6A" w:rsidP="00D070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lastRenderedPageBreak/>
              <w:t>Кулешова Наталия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A" w:rsidRPr="00782BC3" w:rsidRDefault="005F0E6A" w:rsidP="00D070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врач-кардиолог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A" w:rsidRPr="00782BC3" w:rsidRDefault="005F0E6A" w:rsidP="00D070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кардиологии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3" w:rsidRPr="00782BC3" w:rsidRDefault="004804F3" w:rsidP="00E1055E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ВГМИ</w:t>
            </w:r>
            <w:r w:rsidR="00447473" w:rsidRPr="00782BC3">
              <w:rPr>
                <w:color w:val="000000"/>
                <w:sz w:val="20"/>
                <w:szCs w:val="20"/>
              </w:rPr>
              <w:t xml:space="preserve"> им. Н.Н. Бурденко</w:t>
            </w:r>
          </w:p>
          <w:p w:rsidR="004804F3" w:rsidRPr="00782BC3" w:rsidRDefault="004804F3" w:rsidP="00E1055E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1979</w:t>
            </w:r>
          </w:p>
          <w:p w:rsidR="005F0E6A" w:rsidRPr="00782BC3" w:rsidRDefault="005F0E6A" w:rsidP="00E105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F3" w:rsidRPr="00782BC3" w:rsidRDefault="0007730D" w:rsidP="00F071A1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31.12.2025</w:t>
            </w:r>
          </w:p>
          <w:p w:rsidR="005F0E6A" w:rsidRPr="00782BC3" w:rsidRDefault="005F0E6A" w:rsidP="00F071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6A" w:rsidRPr="00782BC3" w:rsidRDefault="005F0E6A" w:rsidP="0027760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6A" w:rsidRPr="00782BC3" w:rsidRDefault="005F0E6A" w:rsidP="0027760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5F0E6A" w:rsidRPr="00782BC3" w:rsidTr="00F071A1">
        <w:trPr>
          <w:trHeight w:val="5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A" w:rsidRPr="00782BC3" w:rsidRDefault="005F0E6A" w:rsidP="00D070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Заречнова Светлана Вадимовна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A" w:rsidRPr="00782BC3" w:rsidRDefault="005F0E6A" w:rsidP="00D070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врач-кардиолог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A" w:rsidRPr="00782BC3" w:rsidRDefault="005F0E6A" w:rsidP="00D070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 xml:space="preserve">высшая по кардиологии </w:t>
            </w:r>
          </w:p>
          <w:p w:rsidR="005F0E6A" w:rsidRPr="00782BC3" w:rsidRDefault="005F0E6A" w:rsidP="00D070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кандидат медицинских наук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FF" w:rsidRPr="00782BC3" w:rsidRDefault="004A61FF" w:rsidP="00E1055E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Киргизский государственный медицинский институт</w:t>
            </w:r>
          </w:p>
          <w:p w:rsidR="004A61FF" w:rsidRPr="00782BC3" w:rsidRDefault="004A61FF" w:rsidP="00E1055E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1987</w:t>
            </w:r>
          </w:p>
          <w:p w:rsidR="005F0E6A" w:rsidRPr="00782BC3" w:rsidRDefault="005F0E6A" w:rsidP="00E105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FF" w:rsidRPr="00782BC3" w:rsidRDefault="00462BA9" w:rsidP="00F071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31.12.2025</w:t>
            </w:r>
          </w:p>
          <w:p w:rsidR="005F0E6A" w:rsidRPr="00782BC3" w:rsidRDefault="005F0E6A" w:rsidP="00F071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6A" w:rsidRPr="00782BC3" w:rsidRDefault="005F0E6A" w:rsidP="0027760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6A" w:rsidRPr="00782BC3" w:rsidRDefault="005F0E6A" w:rsidP="0027760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5F0E6A" w:rsidRPr="00782BC3" w:rsidTr="00F071A1">
        <w:trPr>
          <w:trHeight w:val="3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A" w:rsidRPr="00782BC3" w:rsidRDefault="005F0E6A" w:rsidP="00D070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Шалей Александр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A" w:rsidRPr="00782BC3" w:rsidRDefault="005F0E6A" w:rsidP="00D070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врач-кардиолог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6A" w:rsidRPr="00782BC3" w:rsidRDefault="005F0E6A" w:rsidP="00D070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кардиологии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FF" w:rsidRPr="00782BC3" w:rsidRDefault="004A61FF" w:rsidP="00E1055E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ВГМИ</w:t>
            </w:r>
            <w:r w:rsidR="00447473" w:rsidRPr="00782BC3">
              <w:rPr>
                <w:color w:val="000000"/>
                <w:sz w:val="20"/>
                <w:szCs w:val="20"/>
              </w:rPr>
              <w:t xml:space="preserve"> им. Н.Н. Бурденко</w:t>
            </w:r>
          </w:p>
          <w:p w:rsidR="004A61FF" w:rsidRPr="00782BC3" w:rsidRDefault="004A61FF" w:rsidP="00E1055E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1989</w:t>
            </w:r>
          </w:p>
          <w:p w:rsidR="005F0E6A" w:rsidRPr="00782BC3" w:rsidRDefault="005F0E6A" w:rsidP="00E105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FF" w:rsidRPr="00782BC3" w:rsidRDefault="004A61FF" w:rsidP="00F071A1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19.04.2024</w:t>
            </w:r>
          </w:p>
          <w:p w:rsidR="005F0E6A" w:rsidRPr="00782BC3" w:rsidRDefault="005F0E6A" w:rsidP="00F071A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6A" w:rsidRPr="00782BC3" w:rsidRDefault="005F0E6A" w:rsidP="0027760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6A" w:rsidRPr="00782BC3" w:rsidRDefault="005F0E6A" w:rsidP="0027760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E14AEF" w:rsidRPr="00782BC3" w:rsidTr="00F071A1">
        <w:trPr>
          <w:trHeight w:val="3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EF" w:rsidRPr="00782BC3" w:rsidRDefault="00E14AEF" w:rsidP="00D070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Ярмонова Маргарита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EF" w:rsidRPr="00782BC3" w:rsidRDefault="00E14AEF" w:rsidP="00D070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врач-кардиолог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EF" w:rsidRPr="00782BC3" w:rsidRDefault="00E14AEF" w:rsidP="00D070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EF" w:rsidRPr="00782BC3" w:rsidRDefault="00E14AEF" w:rsidP="00E1055E">
            <w:pPr>
              <w:jc w:val="center"/>
              <w:rPr>
                <w:color w:val="000000"/>
                <w:sz w:val="20"/>
                <w:szCs w:val="20"/>
              </w:rPr>
            </w:pPr>
            <w:r w:rsidRPr="00782BC3">
              <w:rPr>
                <w:color w:val="000000"/>
                <w:sz w:val="20"/>
                <w:szCs w:val="20"/>
              </w:rPr>
              <w:t>ВГМУ им. Н.Н. Бурденко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EF" w:rsidRPr="00A170E3" w:rsidRDefault="00E14AEF" w:rsidP="00C339D9">
            <w:pPr>
              <w:jc w:val="center"/>
              <w:rPr>
                <w:color w:val="000000"/>
                <w:sz w:val="20"/>
                <w:szCs w:val="20"/>
              </w:rPr>
            </w:pPr>
            <w:r w:rsidRPr="00A170E3">
              <w:rPr>
                <w:color w:val="000000"/>
                <w:sz w:val="20"/>
                <w:szCs w:val="20"/>
              </w:rPr>
              <w:t>06.07.2026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EF" w:rsidRPr="00A170E3" w:rsidRDefault="00E14AEF" w:rsidP="0027760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170E3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EF" w:rsidRPr="00A170E3" w:rsidRDefault="00E14AEF" w:rsidP="0027760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170E3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83415D" w:rsidRPr="00BF24E1" w:rsidTr="0083415D">
        <w:trPr>
          <w:trHeight w:val="3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D" w:rsidRPr="00BF24E1" w:rsidRDefault="0083415D" w:rsidP="004C4F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Турбина Наталия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D" w:rsidRPr="00BF24E1" w:rsidRDefault="0083415D" w:rsidP="004C4F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Врач-кардиолог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D" w:rsidRPr="00BF24E1" w:rsidRDefault="0083415D" w:rsidP="008341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Высшая по кардиологии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5D" w:rsidRPr="00BF24E1" w:rsidRDefault="0083415D" w:rsidP="0083415D">
            <w:pPr>
              <w:jc w:val="center"/>
              <w:rPr>
                <w:color w:val="000000"/>
                <w:sz w:val="20"/>
                <w:szCs w:val="20"/>
              </w:rPr>
            </w:pPr>
            <w:r w:rsidRPr="00BF24E1">
              <w:rPr>
                <w:color w:val="000000"/>
                <w:sz w:val="20"/>
                <w:szCs w:val="20"/>
              </w:rPr>
              <w:t>ВГМА им. Н.Н. Бурденко 1999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5D" w:rsidRPr="00BF24E1" w:rsidRDefault="0083415D" w:rsidP="004C4FF6">
            <w:pPr>
              <w:jc w:val="center"/>
              <w:rPr>
                <w:color w:val="000000"/>
                <w:sz w:val="20"/>
                <w:szCs w:val="20"/>
              </w:rPr>
            </w:pPr>
            <w:r w:rsidRPr="00BF24E1">
              <w:rPr>
                <w:color w:val="000000"/>
                <w:sz w:val="20"/>
                <w:szCs w:val="20"/>
              </w:rPr>
              <w:t>24.05.2027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5D" w:rsidRPr="00BF24E1" w:rsidRDefault="0083415D" w:rsidP="0083415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F24E1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5D" w:rsidRPr="00BF24E1" w:rsidRDefault="0083415D" w:rsidP="0083415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3415D" w:rsidRPr="00A170E3" w:rsidTr="0083415D">
        <w:trPr>
          <w:trHeight w:val="3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D" w:rsidRPr="006E2517" w:rsidRDefault="0083415D" w:rsidP="008341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2517">
              <w:rPr>
                <w:sz w:val="20"/>
                <w:szCs w:val="20"/>
                <w:lang w:eastAsia="en-US"/>
              </w:rPr>
              <w:t>Ярковая Светлана 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D" w:rsidRPr="006E2517" w:rsidRDefault="0083415D" w:rsidP="004C4F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2517">
              <w:rPr>
                <w:sz w:val="20"/>
                <w:szCs w:val="20"/>
                <w:lang w:eastAsia="en-US"/>
              </w:rPr>
              <w:t>врач-кардиолог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5D" w:rsidRPr="006E2517" w:rsidRDefault="0083415D" w:rsidP="004C4F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251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5D" w:rsidRPr="006E2517" w:rsidRDefault="0083415D" w:rsidP="004C4FF6">
            <w:pPr>
              <w:jc w:val="center"/>
              <w:rPr>
                <w:color w:val="000000"/>
                <w:sz w:val="20"/>
                <w:szCs w:val="20"/>
              </w:rPr>
            </w:pPr>
            <w:r w:rsidRPr="006E2517">
              <w:rPr>
                <w:color w:val="000000"/>
                <w:sz w:val="20"/>
                <w:szCs w:val="20"/>
              </w:rPr>
              <w:t>ВГМУ им. Н.Н. Бурденко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5D" w:rsidRPr="006E2517" w:rsidRDefault="0083415D" w:rsidP="0083415D">
            <w:pPr>
              <w:jc w:val="center"/>
              <w:rPr>
                <w:color w:val="000000"/>
                <w:sz w:val="20"/>
                <w:szCs w:val="20"/>
              </w:rPr>
            </w:pPr>
            <w:r w:rsidRPr="006E2517">
              <w:rPr>
                <w:color w:val="000000"/>
                <w:sz w:val="20"/>
                <w:szCs w:val="20"/>
              </w:rPr>
              <w:t>08.08.2028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5D" w:rsidRPr="006E2517" w:rsidRDefault="0083415D" w:rsidP="004C4FF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E2517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5D" w:rsidRPr="00A170E3" w:rsidRDefault="0083415D" w:rsidP="004C4FF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E2517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</w:tbl>
    <w:p w:rsidR="00715064" w:rsidRDefault="00715064" w:rsidP="00A4205F">
      <w:pPr>
        <w:jc w:val="center"/>
        <w:rPr>
          <w:b/>
          <w:sz w:val="20"/>
          <w:szCs w:val="20"/>
        </w:rPr>
      </w:pPr>
    </w:p>
    <w:p w:rsidR="000A62AF" w:rsidRDefault="000A62AF" w:rsidP="00A4205F">
      <w:pPr>
        <w:jc w:val="center"/>
        <w:rPr>
          <w:b/>
          <w:sz w:val="20"/>
          <w:szCs w:val="20"/>
        </w:rPr>
      </w:pPr>
    </w:p>
    <w:p w:rsidR="00C66A60" w:rsidRPr="00C04FB7" w:rsidRDefault="00C66A60" w:rsidP="00C66A60">
      <w:pPr>
        <w:jc w:val="center"/>
        <w:rPr>
          <w:b/>
        </w:rPr>
      </w:pPr>
      <w:r w:rsidRPr="00C04FB7">
        <w:rPr>
          <w:b/>
        </w:rPr>
        <w:t xml:space="preserve">Стоматологическое отделение </w:t>
      </w:r>
    </w:p>
    <w:p w:rsidR="00C66A60" w:rsidRPr="00782BC3" w:rsidRDefault="00C66A60" w:rsidP="00C66A60">
      <w:pPr>
        <w:jc w:val="center"/>
        <w:rPr>
          <w:b/>
          <w:sz w:val="20"/>
          <w:szCs w:val="20"/>
        </w:rPr>
      </w:pPr>
    </w:p>
    <w:tbl>
      <w:tblPr>
        <w:tblStyle w:val="a5"/>
        <w:tblW w:w="15417" w:type="dxa"/>
        <w:tblLook w:val="04A0"/>
      </w:tblPr>
      <w:tblGrid>
        <w:gridCol w:w="2093"/>
        <w:gridCol w:w="2268"/>
        <w:gridCol w:w="2410"/>
        <w:gridCol w:w="2976"/>
        <w:gridCol w:w="3402"/>
        <w:gridCol w:w="1418"/>
        <w:gridCol w:w="850"/>
      </w:tblGrid>
      <w:tr w:rsidR="004D6EB6" w:rsidRPr="00782BC3" w:rsidTr="00F071A1">
        <w:tc>
          <w:tcPr>
            <w:tcW w:w="2093" w:type="dxa"/>
          </w:tcPr>
          <w:p w:rsidR="004D6EB6" w:rsidRPr="00782BC3" w:rsidRDefault="004D6EB6" w:rsidP="004B1AF2">
            <w:pPr>
              <w:rPr>
                <w:sz w:val="20"/>
                <w:szCs w:val="20"/>
              </w:rPr>
            </w:pPr>
            <w:r w:rsidRPr="00782BC3">
              <w:rPr>
                <w:sz w:val="20"/>
                <w:szCs w:val="20"/>
              </w:rPr>
              <w:t>Добромирова Инга Александровна</w:t>
            </w:r>
          </w:p>
        </w:tc>
        <w:tc>
          <w:tcPr>
            <w:tcW w:w="2268" w:type="dxa"/>
          </w:tcPr>
          <w:p w:rsidR="004D6EB6" w:rsidRPr="00782BC3" w:rsidRDefault="00531F14" w:rsidP="004B1AF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="004D6EB6" w:rsidRPr="00782BC3">
              <w:rPr>
                <w:sz w:val="20"/>
                <w:szCs w:val="20"/>
                <w:lang w:eastAsia="en-US"/>
              </w:rPr>
              <w:t>аведующий отделением, врач-стоматолог-терапевт</w:t>
            </w:r>
          </w:p>
        </w:tc>
        <w:tc>
          <w:tcPr>
            <w:tcW w:w="2410" w:type="dxa"/>
          </w:tcPr>
          <w:p w:rsidR="004D6EB6" w:rsidRPr="00782BC3" w:rsidRDefault="004D6EB6" w:rsidP="004B1AF2">
            <w:pPr>
              <w:rPr>
                <w:b/>
                <w:sz w:val="20"/>
                <w:szCs w:val="20"/>
              </w:rPr>
            </w:pPr>
            <w:r w:rsidRPr="00782BC3">
              <w:rPr>
                <w:sz w:val="20"/>
                <w:szCs w:val="20"/>
                <w:lang w:eastAsia="en-US"/>
              </w:rPr>
              <w:t>высшая по стоматологии терапевтической</w:t>
            </w:r>
          </w:p>
        </w:tc>
        <w:tc>
          <w:tcPr>
            <w:tcW w:w="2976" w:type="dxa"/>
          </w:tcPr>
          <w:p w:rsidR="004D6EB6" w:rsidRPr="00782BC3" w:rsidRDefault="0068571C" w:rsidP="004B1AF2">
            <w:pPr>
              <w:jc w:val="center"/>
              <w:rPr>
                <w:sz w:val="20"/>
                <w:szCs w:val="20"/>
              </w:rPr>
            </w:pPr>
            <w:r w:rsidRPr="00782BC3">
              <w:rPr>
                <w:sz w:val="20"/>
                <w:szCs w:val="20"/>
              </w:rPr>
              <w:t>ВГМА им. Н.Н. Бурденко 1996</w:t>
            </w:r>
          </w:p>
        </w:tc>
        <w:tc>
          <w:tcPr>
            <w:tcW w:w="3402" w:type="dxa"/>
          </w:tcPr>
          <w:p w:rsidR="004D6EB6" w:rsidRPr="00782BC3" w:rsidRDefault="00175516" w:rsidP="00F07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  <w:r w:rsidR="0068571C" w:rsidRPr="00782BC3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4D6EB6" w:rsidRPr="00782BC3" w:rsidRDefault="004D6EB6" w:rsidP="00A170E3">
            <w:pPr>
              <w:rPr>
                <w:b/>
                <w:sz w:val="20"/>
                <w:szCs w:val="20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</w:tcPr>
          <w:p w:rsidR="004D6EB6" w:rsidRPr="00782BC3" w:rsidRDefault="004D6EB6" w:rsidP="00A170E3">
            <w:pPr>
              <w:rPr>
                <w:b/>
                <w:sz w:val="20"/>
                <w:szCs w:val="20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</w:tr>
      <w:tr w:rsidR="004D6EB6" w:rsidRPr="00782BC3" w:rsidTr="00F071A1">
        <w:tc>
          <w:tcPr>
            <w:tcW w:w="2093" w:type="dxa"/>
          </w:tcPr>
          <w:p w:rsidR="004D6EB6" w:rsidRPr="00782BC3" w:rsidRDefault="004D6EB6" w:rsidP="004B1AF2">
            <w:pPr>
              <w:rPr>
                <w:sz w:val="20"/>
                <w:szCs w:val="20"/>
              </w:rPr>
            </w:pPr>
            <w:r w:rsidRPr="00782BC3">
              <w:rPr>
                <w:sz w:val="20"/>
                <w:szCs w:val="20"/>
                <w:lang w:eastAsia="en-US"/>
              </w:rPr>
              <w:t>Федосеева Юлия Юрьевна</w:t>
            </w:r>
          </w:p>
        </w:tc>
        <w:tc>
          <w:tcPr>
            <w:tcW w:w="2268" w:type="dxa"/>
          </w:tcPr>
          <w:p w:rsidR="004D6EB6" w:rsidRPr="00782BC3" w:rsidRDefault="002759F6" w:rsidP="004B1AF2">
            <w:pPr>
              <w:rPr>
                <w:b/>
                <w:sz w:val="20"/>
                <w:szCs w:val="20"/>
              </w:rPr>
            </w:pPr>
            <w:r w:rsidRPr="00782BC3">
              <w:rPr>
                <w:sz w:val="20"/>
                <w:szCs w:val="20"/>
                <w:lang w:eastAsia="en-US"/>
              </w:rPr>
              <w:t>в</w:t>
            </w:r>
            <w:r w:rsidR="004D6EB6" w:rsidRPr="00782BC3">
              <w:rPr>
                <w:sz w:val="20"/>
                <w:szCs w:val="20"/>
                <w:lang w:eastAsia="en-US"/>
              </w:rPr>
              <w:t>рач - стоматолог-терапевт</w:t>
            </w:r>
          </w:p>
        </w:tc>
        <w:tc>
          <w:tcPr>
            <w:tcW w:w="2410" w:type="dxa"/>
          </w:tcPr>
          <w:p w:rsidR="004D6EB6" w:rsidRPr="00782BC3" w:rsidRDefault="004D6EB6" w:rsidP="00FC3A1E">
            <w:pPr>
              <w:rPr>
                <w:b/>
                <w:sz w:val="20"/>
                <w:szCs w:val="20"/>
              </w:rPr>
            </w:pPr>
            <w:r w:rsidRPr="00782BC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4D6EB6" w:rsidRPr="00782BC3" w:rsidRDefault="0068571C" w:rsidP="004B1AF2">
            <w:pPr>
              <w:jc w:val="center"/>
              <w:rPr>
                <w:sz w:val="20"/>
                <w:szCs w:val="20"/>
              </w:rPr>
            </w:pPr>
            <w:r w:rsidRPr="00782BC3">
              <w:rPr>
                <w:sz w:val="20"/>
                <w:szCs w:val="20"/>
              </w:rPr>
              <w:t>ВГМА им. Н.Н. Бурденко</w:t>
            </w:r>
            <w:r w:rsidR="00E90BDB" w:rsidRPr="00782BC3">
              <w:rPr>
                <w:sz w:val="20"/>
                <w:szCs w:val="20"/>
              </w:rPr>
              <w:t xml:space="preserve"> 2008</w:t>
            </w:r>
          </w:p>
        </w:tc>
        <w:tc>
          <w:tcPr>
            <w:tcW w:w="3402" w:type="dxa"/>
          </w:tcPr>
          <w:p w:rsidR="004D6EB6" w:rsidRPr="00782BC3" w:rsidRDefault="00E90BDB" w:rsidP="00F071A1">
            <w:pPr>
              <w:jc w:val="center"/>
              <w:rPr>
                <w:b/>
                <w:sz w:val="20"/>
                <w:szCs w:val="20"/>
              </w:rPr>
            </w:pPr>
            <w:r w:rsidRPr="00782BC3">
              <w:rPr>
                <w:sz w:val="20"/>
                <w:szCs w:val="20"/>
              </w:rPr>
              <w:t>19.03</w:t>
            </w:r>
            <w:r w:rsidR="0068571C" w:rsidRPr="00782BC3">
              <w:rPr>
                <w:sz w:val="20"/>
                <w:szCs w:val="20"/>
              </w:rPr>
              <w:t>.202</w:t>
            </w:r>
            <w:r w:rsidRPr="00782BC3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D6EB6" w:rsidRPr="00782BC3" w:rsidRDefault="004D6EB6" w:rsidP="00A170E3">
            <w:pPr>
              <w:rPr>
                <w:b/>
                <w:sz w:val="20"/>
                <w:szCs w:val="20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</w:tcPr>
          <w:p w:rsidR="004D6EB6" w:rsidRPr="00782BC3" w:rsidRDefault="004D6EB6" w:rsidP="00A170E3">
            <w:pPr>
              <w:rPr>
                <w:b/>
                <w:sz w:val="20"/>
                <w:szCs w:val="20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</w:tr>
      <w:tr w:rsidR="004D6EB6" w:rsidRPr="00782BC3" w:rsidTr="00F071A1">
        <w:tc>
          <w:tcPr>
            <w:tcW w:w="2093" w:type="dxa"/>
          </w:tcPr>
          <w:p w:rsidR="004D6EB6" w:rsidRPr="00782BC3" w:rsidRDefault="004D6EB6" w:rsidP="004B1AF2">
            <w:pPr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Чурилова Анастасия Игоревна</w:t>
            </w:r>
          </w:p>
        </w:tc>
        <w:tc>
          <w:tcPr>
            <w:tcW w:w="2268" w:type="dxa"/>
          </w:tcPr>
          <w:p w:rsidR="004D6EB6" w:rsidRPr="00782BC3" w:rsidRDefault="002759F6" w:rsidP="004B1AF2">
            <w:pPr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</w:t>
            </w:r>
            <w:r w:rsidR="004D6EB6" w:rsidRPr="00782BC3">
              <w:rPr>
                <w:sz w:val="20"/>
                <w:szCs w:val="20"/>
                <w:lang w:eastAsia="en-US"/>
              </w:rPr>
              <w:t>рач - стоматолог-терапевт</w:t>
            </w:r>
          </w:p>
        </w:tc>
        <w:tc>
          <w:tcPr>
            <w:tcW w:w="2410" w:type="dxa"/>
          </w:tcPr>
          <w:p w:rsidR="004D6EB6" w:rsidRPr="0049576B" w:rsidRDefault="007549D3" w:rsidP="00FC3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4D6EB6" w:rsidRPr="00782BC3" w:rsidRDefault="00E90BDB" w:rsidP="004B1AF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</w:rPr>
              <w:t>ВГМУ</w:t>
            </w:r>
            <w:r w:rsidR="0068571C" w:rsidRPr="00782BC3">
              <w:rPr>
                <w:sz w:val="20"/>
                <w:szCs w:val="20"/>
              </w:rPr>
              <w:t xml:space="preserve"> им. Н.Н. Бурденко</w:t>
            </w:r>
            <w:r w:rsidRPr="00782BC3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3402" w:type="dxa"/>
          </w:tcPr>
          <w:p w:rsidR="004D6EB6" w:rsidRPr="00782BC3" w:rsidRDefault="00710108" w:rsidP="00F071A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</w:rPr>
              <w:t>27.06.2025</w:t>
            </w:r>
          </w:p>
        </w:tc>
        <w:tc>
          <w:tcPr>
            <w:tcW w:w="1418" w:type="dxa"/>
          </w:tcPr>
          <w:p w:rsidR="004D6EB6" w:rsidRPr="00782BC3" w:rsidRDefault="004D6EB6" w:rsidP="00A170E3">
            <w:pPr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</w:tcPr>
          <w:p w:rsidR="004D6EB6" w:rsidRPr="00782BC3" w:rsidRDefault="004D6EB6" w:rsidP="00A170E3">
            <w:pPr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</w:tr>
      <w:tr w:rsidR="004D6EB6" w:rsidRPr="004E3181" w:rsidTr="00F071A1">
        <w:tc>
          <w:tcPr>
            <w:tcW w:w="2093" w:type="dxa"/>
          </w:tcPr>
          <w:p w:rsidR="004D6EB6" w:rsidRPr="00716281" w:rsidRDefault="004D6EB6" w:rsidP="004B1AF2">
            <w:pPr>
              <w:rPr>
                <w:sz w:val="20"/>
                <w:szCs w:val="20"/>
                <w:lang w:eastAsia="en-US"/>
              </w:rPr>
            </w:pPr>
            <w:r w:rsidRPr="00716281">
              <w:rPr>
                <w:sz w:val="20"/>
                <w:szCs w:val="20"/>
                <w:lang w:eastAsia="en-US"/>
              </w:rPr>
              <w:t>Алексеев Дмитрий Вячеславович</w:t>
            </w:r>
          </w:p>
        </w:tc>
        <w:tc>
          <w:tcPr>
            <w:tcW w:w="2268" w:type="dxa"/>
          </w:tcPr>
          <w:p w:rsidR="004D6EB6" w:rsidRPr="00716281" w:rsidRDefault="004D6EB6" w:rsidP="00834B56">
            <w:pPr>
              <w:rPr>
                <w:sz w:val="20"/>
                <w:szCs w:val="20"/>
                <w:lang w:eastAsia="en-US"/>
              </w:rPr>
            </w:pPr>
            <w:r w:rsidRPr="00716281">
              <w:rPr>
                <w:sz w:val="20"/>
                <w:szCs w:val="20"/>
                <w:lang w:eastAsia="en-US"/>
              </w:rPr>
              <w:t>врач - ортодонт</w:t>
            </w:r>
          </w:p>
        </w:tc>
        <w:tc>
          <w:tcPr>
            <w:tcW w:w="2410" w:type="dxa"/>
          </w:tcPr>
          <w:p w:rsidR="004D6EB6" w:rsidRPr="00716281" w:rsidRDefault="00231548" w:rsidP="00FC3A1E">
            <w:pPr>
              <w:rPr>
                <w:sz w:val="20"/>
                <w:szCs w:val="20"/>
              </w:rPr>
            </w:pPr>
            <w:r w:rsidRPr="00716281">
              <w:rPr>
                <w:sz w:val="20"/>
                <w:szCs w:val="20"/>
              </w:rPr>
              <w:t xml:space="preserve">Высшая </w:t>
            </w:r>
            <w:r w:rsidR="004E3181" w:rsidRPr="00716281">
              <w:rPr>
                <w:sz w:val="20"/>
                <w:szCs w:val="20"/>
              </w:rPr>
              <w:t>по ортодонтии</w:t>
            </w:r>
          </w:p>
        </w:tc>
        <w:tc>
          <w:tcPr>
            <w:tcW w:w="2976" w:type="dxa"/>
          </w:tcPr>
          <w:p w:rsidR="004D6EB6" w:rsidRPr="00716281" w:rsidRDefault="0068571C" w:rsidP="004B1AF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16281">
              <w:rPr>
                <w:sz w:val="20"/>
                <w:szCs w:val="20"/>
              </w:rPr>
              <w:t>ВГМА им. Н.Н. Бурденко 2002</w:t>
            </w:r>
          </w:p>
        </w:tc>
        <w:tc>
          <w:tcPr>
            <w:tcW w:w="3402" w:type="dxa"/>
          </w:tcPr>
          <w:p w:rsidR="004D6EB6" w:rsidRPr="00716281" w:rsidRDefault="0068571C" w:rsidP="00F071A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16281">
              <w:rPr>
                <w:sz w:val="20"/>
                <w:szCs w:val="20"/>
              </w:rPr>
              <w:t>20.11.2024</w:t>
            </w:r>
          </w:p>
        </w:tc>
        <w:tc>
          <w:tcPr>
            <w:tcW w:w="1418" w:type="dxa"/>
          </w:tcPr>
          <w:p w:rsidR="004D6EB6" w:rsidRPr="00716281" w:rsidRDefault="004D6EB6" w:rsidP="00A170E3">
            <w:pPr>
              <w:rPr>
                <w:b/>
                <w:sz w:val="20"/>
                <w:szCs w:val="20"/>
                <w:lang w:eastAsia="en-US"/>
              </w:rPr>
            </w:pPr>
            <w:r w:rsidRPr="00716281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</w:tcPr>
          <w:p w:rsidR="004D6EB6" w:rsidRPr="00716281" w:rsidRDefault="004D6EB6" w:rsidP="00A170E3">
            <w:pPr>
              <w:rPr>
                <w:b/>
                <w:sz w:val="20"/>
                <w:szCs w:val="20"/>
                <w:lang w:eastAsia="en-US"/>
              </w:rPr>
            </w:pPr>
            <w:r w:rsidRPr="00716281">
              <w:rPr>
                <w:b/>
                <w:sz w:val="20"/>
                <w:szCs w:val="20"/>
                <w:lang w:eastAsia="en-US"/>
              </w:rPr>
              <w:t>+</w:t>
            </w:r>
          </w:p>
        </w:tc>
      </w:tr>
      <w:tr w:rsidR="004D6EB6" w:rsidRPr="00782BC3" w:rsidTr="00F071A1">
        <w:tc>
          <w:tcPr>
            <w:tcW w:w="2093" w:type="dxa"/>
          </w:tcPr>
          <w:p w:rsidR="004D6EB6" w:rsidRPr="00782BC3" w:rsidRDefault="004D6EB6" w:rsidP="004B1AF2">
            <w:pPr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Куно Евгений Андреевич</w:t>
            </w:r>
          </w:p>
        </w:tc>
        <w:tc>
          <w:tcPr>
            <w:tcW w:w="2268" w:type="dxa"/>
          </w:tcPr>
          <w:p w:rsidR="004D6EB6" w:rsidRPr="00782BC3" w:rsidRDefault="004D6EB6" w:rsidP="00834B56">
            <w:pPr>
              <w:rPr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  <w:lang w:eastAsia="en-US"/>
              </w:rPr>
              <w:t>врач - стоматолог-терапевт</w:t>
            </w:r>
          </w:p>
        </w:tc>
        <w:tc>
          <w:tcPr>
            <w:tcW w:w="2410" w:type="dxa"/>
          </w:tcPr>
          <w:p w:rsidR="004D6EB6" w:rsidRPr="00782BC3" w:rsidRDefault="004D6EB6" w:rsidP="00FC3A1E">
            <w:pPr>
              <w:rPr>
                <w:b/>
                <w:sz w:val="20"/>
                <w:szCs w:val="20"/>
              </w:rPr>
            </w:pPr>
            <w:r w:rsidRPr="00782BC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4D6EB6" w:rsidRPr="00782BC3" w:rsidRDefault="0068571C" w:rsidP="004B1AF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sz w:val="20"/>
                <w:szCs w:val="20"/>
              </w:rPr>
              <w:t>ВГМА им. Н.Н. Бурденко</w:t>
            </w:r>
            <w:r w:rsidR="00E90BDB" w:rsidRPr="00782BC3"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3402" w:type="dxa"/>
          </w:tcPr>
          <w:p w:rsidR="004D6EB6" w:rsidRPr="00782BC3" w:rsidRDefault="0049576B" w:rsidP="004957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30.11</w:t>
            </w:r>
            <w:r w:rsidR="0068571C" w:rsidRPr="00782BC3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D6EB6" w:rsidRPr="00782BC3" w:rsidRDefault="004D6EB6" w:rsidP="00A170E3">
            <w:pPr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</w:tcPr>
          <w:p w:rsidR="004D6EB6" w:rsidRPr="00782BC3" w:rsidRDefault="004D6EB6" w:rsidP="00A170E3">
            <w:pPr>
              <w:rPr>
                <w:b/>
                <w:sz w:val="20"/>
                <w:szCs w:val="20"/>
                <w:lang w:eastAsia="en-US"/>
              </w:rPr>
            </w:pPr>
            <w:r w:rsidRPr="00782BC3">
              <w:rPr>
                <w:b/>
                <w:sz w:val="20"/>
                <w:szCs w:val="20"/>
                <w:lang w:eastAsia="en-US"/>
              </w:rPr>
              <w:t>+</w:t>
            </w:r>
          </w:p>
        </w:tc>
      </w:tr>
      <w:tr w:rsidR="0099053E" w:rsidRPr="00782BC3" w:rsidTr="00F071A1">
        <w:tc>
          <w:tcPr>
            <w:tcW w:w="2093" w:type="dxa"/>
          </w:tcPr>
          <w:p w:rsidR="0099053E" w:rsidRPr="00092417" w:rsidRDefault="0099053E">
            <w:pPr>
              <w:rPr>
                <w:sz w:val="20"/>
                <w:szCs w:val="20"/>
              </w:rPr>
            </w:pPr>
            <w:r w:rsidRPr="00092417">
              <w:rPr>
                <w:sz w:val="20"/>
                <w:szCs w:val="20"/>
              </w:rPr>
              <w:t xml:space="preserve">Коржов Иван Сергеевич </w:t>
            </w:r>
          </w:p>
        </w:tc>
        <w:tc>
          <w:tcPr>
            <w:tcW w:w="2268" w:type="dxa"/>
          </w:tcPr>
          <w:p w:rsidR="0099053E" w:rsidRPr="0099053E" w:rsidRDefault="0099053E">
            <w:pPr>
              <w:rPr>
                <w:sz w:val="20"/>
                <w:szCs w:val="20"/>
              </w:rPr>
            </w:pPr>
            <w:r w:rsidRPr="0099053E">
              <w:rPr>
                <w:sz w:val="20"/>
                <w:szCs w:val="20"/>
              </w:rPr>
              <w:t>Врач-стоматолог</w:t>
            </w:r>
            <w:r w:rsidR="00A659AB">
              <w:rPr>
                <w:sz w:val="20"/>
                <w:szCs w:val="20"/>
              </w:rPr>
              <w:t>-хирург</w:t>
            </w:r>
          </w:p>
        </w:tc>
        <w:tc>
          <w:tcPr>
            <w:tcW w:w="2410" w:type="dxa"/>
          </w:tcPr>
          <w:p w:rsidR="0099053E" w:rsidRDefault="00A73A74">
            <w:r>
              <w:t>-</w:t>
            </w:r>
          </w:p>
        </w:tc>
        <w:tc>
          <w:tcPr>
            <w:tcW w:w="2976" w:type="dxa"/>
          </w:tcPr>
          <w:p w:rsidR="0099053E" w:rsidRPr="00067DBB" w:rsidRDefault="00092417">
            <w:pPr>
              <w:rPr>
                <w:sz w:val="20"/>
                <w:szCs w:val="20"/>
              </w:rPr>
            </w:pPr>
            <w:r w:rsidRPr="00067DBB">
              <w:rPr>
                <w:sz w:val="20"/>
                <w:szCs w:val="20"/>
              </w:rPr>
              <w:t>ВГМА им. Н.Н. Бурденко 2009</w:t>
            </w:r>
          </w:p>
        </w:tc>
        <w:tc>
          <w:tcPr>
            <w:tcW w:w="3402" w:type="dxa"/>
          </w:tcPr>
          <w:p w:rsidR="0099053E" w:rsidRPr="00067DBB" w:rsidRDefault="00092417" w:rsidP="00092417">
            <w:pPr>
              <w:jc w:val="center"/>
              <w:rPr>
                <w:sz w:val="20"/>
                <w:szCs w:val="20"/>
              </w:rPr>
            </w:pPr>
            <w:r w:rsidRPr="00067DBB">
              <w:rPr>
                <w:sz w:val="20"/>
                <w:szCs w:val="20"/>
              </w:rPr>
              <w:t>08.12.20</w:t>
            </w:r>
            <w:r w:rsidR="0049576B" w:rsidRPr="00067DBB"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99053E" w:rsidRDefault="00956CBA" w:rsidP="00A170E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9053E" w:rsidRDefault="00092417" w:rsidP="00A170E3">
            <w:r>
              <w:t>+</w:t>
            </w:r>
          </w:p>
        </w:tc>
      </w:tr>
      <w:tr w:rsidR="00EF0AB9" w:rsidRPr="00782BC3" w:rsidTr="00F071A1">
        <w:tc>
          <w:tcPr>
            <w:tcW w:w="2093" w:type="dxa"/>
          </w:tcPr>
          <w:p w:rsidR="00EF0AB9" w:rsidRPr="00092417" w:rsidRDefault="00EF0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Филатов Артем Сергеевич</w:t>
            </w:r>
          </w:p>
        </w:tc>
        <w:tc>
          <w:tcPr>
            <w:tcW w:w="2268" w:type="dxa"/>
          </w:tcPr>
          <w:p w:rsidR="00EF0AB9" w:rsidRPr="0099053E" w:rsidRDefault="00EF0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Врач-стоматолог</w:t>
            </w:r>
          </w:p>
        </w:tc>
        <w:tc>
          <w:tcPr>
            <w:tcW w:w="2410" w:type="dxa"/>
          </w:tcPr>
          <w:p w:rsidR="00EF0AB9" w:rsidRDefault="00EF0AB9">
            <w:r>
              <w:t>-</w:t>
            </w:r>
          </w:p>
        </w:tc>
        <w:tc>
          <w:tcPr>
            <w:tcW w:w="2976" w:type="dxa"/>
          </w:tcPr>
          <w:p w:rsidR="00EF0AB9" w:rsidRPr="00067DBB" w:rsidRDefault="00956CBA">
            <w:pPr>
              <w:rPr>
                <w:sz w:val="20"/>
                <w:szCs w:val="20"/>
              </w:rPr>
            </w:pPr>
            <w:r w:rsidRPr="00067DBB">
              <w:rPr>
                <w:sz w:val="20"/>
                <w:szCs w:val="20"/>
              </w:rPr>
              <w:t>ВГМУ им. Н.Н.Бурденко 2019</w:t>
            </w:r>
          </w:p>
        </w:tc>
        <w:tc>
          <w:tcPr>
            <w:tcW w:w="3402" w:type="dxa"/>
          </w:tcPr>
          <w:p w:rsidR="00EF0AB9" w:rsidRPr="00067DBB" w:rsidRDefault="00956CBA" w:rsidP="00092417">
            <w:pPr>
              <w:jc w:val="center"/>
              <w:rPr>
                <w:sz w:val="20"/>
                <w:szCs w:val="20"/>
              </w:rPr>
            </w:pPr>
            <w:r w:rsidRPr="00067DBB">
              <w:rPr>
                <w:sz w:val="20"/>
                <w:szCs w:val="20"/>
              </w:rPr>
              <w:t>15.07.2024</w:t>
            </w:r>
          </w:p>
        </w:tc>
        <w:tc>
          <w:tcPr>
            <w:tcW w:w="1418" w:type="dxa"/>
          </w:tcPr>
          <w:p w:rsidR="00EF0AB9" w:rsidRDefault="00956CBA" w:rsidP="00A170E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F0AB9" w:rsidRDefault="00956CBA" w:rsidP="00A170E3">
            <w:r>
              <w:t>+</w:t>
            </w:r>
          </w:p>
        </w:tc>
      </w:tr>
      <w:tr w:rsidR="00067DBB" w:rsidRPr="00782BC3" w:rsidTr="00F071A1">
        <w:tc>
          <w:tcPr>
            <w:tcW w:w="2093" w:type="dxa"/>
          </w:tcPr>
          <w:p w:rsidR="00067DBB" w:rsidRDefault="0006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Несмеянов Артем Александрович</w:t>
            </w:r>
          </w:p>
        </w:tc>
        <w:tc>
          <w:tcPr>
            <w:tcW w:w="2268" w:type="dxa"/>
          </w:tcPr>
          <w:p w:rsidR="00067DBB" w:rsidRDefault="00067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Врач-стоматолог</w:t>
            </w:r>
          </w:p>
        </w:tc>
        <w:tc>
          <w:tcPr>
            <w:tcW w:w="2410" w:type="dxa"/>
          </w:tcPr>
          <w:p w:rsidR="00067DBB" w:rsidRDefault="00A73A74">
            <w:r>
              <w:t>-</w:t>
            </w:r>
          </w:p>
        </w:tc>
        <w:tc>
          <w:tcPr>
            <w:tcW w:w="2976" w:type="dxa"/>
          </w:tcPr>
          <w:p w:rsidR="00067DBB" w:rsidRPr="00067DBB" w:rsidRDefault="00067DBB">
            <w:pPr>
              <w:rPr>
                <w:sz w:val="20"/>
                <w:szCs w:val="20"/>
              </w:rPr>
            </w:pPr>
            <w:r w:rsidRPr="00067DBB">
              <w:rPr>
                <w:sz w:val="20"/>
                <w:szCs w:val="20"/>
              </w:rPr>
              <w:t>ВГМУ им. Н.Н. Бурденко 2021</w:t>
            </w:r>
          </w:p>
        </w:tc>
        <w:tc>
          <w:tcPr>
            <w:tcW w:w="3402" w:type="dxa"/>
          </w:tcPr>
          <w:p w:rsidR="00067DBB" w:rsidRPr="00067DBB" w:rsidRDefault="00067DBB" w:rsidP="00092417">
            <w:pPr>
              <w:jc w:val="center"/>
              <w:rPr>
                <w:sz w:val="20"/>
                <w:szCs w:val="20"/>
              </w:rPr>
            </w:pPr>
            <w:r w:rsidRPr="00067DBB">
              <w:rPr>
                <w:sz w:val="20"/>
                <w:szCs w:val="20"/>
              </w:rPr>
              <w:t>15.07.2026</w:t>
            </w:r>
          </w:p>
        </w:tc>
        <w:tc>
          <w:tcPr>
            <w:tcW w:w="1418" w:type="dxa"/>
          </w:tcPr>
          <w:p w:rsidR="00067DBB" w:rsidRDefault="00067DBB" w:rsidP="00A170E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67DBB" w:rsidRDefault="00067DBB" w:rsidP="00A170E3">
            <w:r>
              <w:t>+</w:t>
            </w:r>
          </w:p>
        </w:tc>
      </w:tr>
      <w:tr w:rsidR="00764F61" w:rsidRPr="00782BC3" w:rsidTr="00F071A1">
        <w:tc>
          <w:tcPr>
            <w:tcW w:w="2093" w:type="dxa"/>
          </w:tcPr>
          <w:p w:rsidR="00764F61" w:rsidRPr="00BF24E1" w:rsidRDefault="00764F61">
            <w:pPr>
              <w:rPr>
                <w:sz w:val="20"/>
                <w:szCs w:val="20"/>
              </w:rPr>
            </w:pPr>
            <w:r w:rsidRPr="00BF24E1">
              <w:rPr>
                <w:sz w:val="20"/>
                <w:szCs w:val="20"/>
              </w:rPr>
              <w:t>Кухта Ольга Константиновна</w:t>
            </w:r>
          </w:p>
        </w:tc>
        <w:tc>
          <w:tcPr>
            <w:tcW w:w="2268" w:type="dxa"/>
          </w:tcPr>
          <w:p w:rsidR="00764F61" w:rsidRPr="00BF24E1" w:rsidRDefault="00A73A74">
            <w:pPr>
              <w:rPr>
                <w:sz w:val="20"/>
                <w:szCs w:val="20"/>
              </w:rPr>
            </w:pPr>
            <w:r w:rsidRPr="00BF24E1">
              <w:rPr>
                <w:sz w:val="20"/>
                <w:szCs w:val="20"/>
              </w:rPr>
              <w:t>Врач-стоматолог-ортопед</w:t>
            </w:r>
          </w:p>
        </w:tc>
        <w:tc>
          <w:tcPr>
            <w:tcW w:w="2410" w:type="dxa"/>
          </w:tcPr>
          <w:p w:rsidR="00764F61" w:rsidRPr="00BF24E1" w:rsidRDefault="00A73A74">
            <w:r w:rsidRPr="00BF24E1">
              <w:t>-</w:t>
            </w:r>
          </w:p>
        </w:tc>
        <w:tc>
          <w:tcPr>
            <w:tcW w:w="2976" w:type="dxa"/>
          </w:tcPr>
          <w:p w:rsidR="00764F61" w:rsidRPr="00BF24E1" w:rsidRDefault="00A73A74">
            <w:pPr>
              <w:rPr>
                <w:sz w:val="20"/>
                <w:szCs w:val="20"/>
              </w:rPr>
            </w:pPr>
            <w:r w:rsidRPr="00BF24E1">
              <w:rPr>
                <w:sz w:val="20"/>
                <w:szCs w:val="20"/>
              </w:rPr>
              <w:t>ВГМА им. Н.Н. Бурденко 2011</w:t>
            </w:r>
          </w:p>
        </w:tc>
        <w:tc>
          <w:tcPr>
            <w:tcW w:w="3402" w:type="dxa"/>
          </w:tcPr>
          <w:p w:rsidR="00764F61" w:rsidRPr="00BF24E1" w:rsidRDefault="00A73A74" w:rsidP="00092417">
            <w:pPr>
              <w:jc w:val="center"/>
              <w:rPr>
                <w:sz w:val="20"/>
                <w:szCs w:val="20"/>
              </w:rPr>
            </w:pPr>
            <w:r w:rsidRPr="00BF24E1">
              <w:rPr>
                <w:sz w:val="20"/>
                <w:szCs w:val="20"/>
              </w:rPr>
              <w:t>11.02.2019</w:t>
            </w:r>
          </w:p>
        </w:tc>
        <w:tc>
          <w:tcPr>
            <w:tcW w:w="1418" w:type="dxa"/>
          </w:tcPr>
          <w:p w:rsidR="00764F61" w:rsidRDefault="00764F61" w:rsidP="00A170E3">
            <w:pPr>
              <w:jc w:val="center"/>
            </w:pPr>
          </w:p>
        </w:tc>
        <w:tc>
          <w:tcPr>
            <w:tcW w:w="850" w:type="dxa"/>
          </w:tcPr>
          <w:p w:rsidR="00764F61" w:rsidRDefault="00764F61" w:rsidP="00A170E3"/>
        </w:tc>
      </w:tr>
    </w:tbl>
    <w:p w:rsidR="00D070DF" w:rsidRPr="00782BC3" w:rsidRDefault="00D070DF" w:rsidP="00385C2E">
      <w:pPr>
        <w:rPr>
          <w:b/>
          <w:sz w:val="20"/>
          <w:szCs w:val="20"/>
        </w:rPr>
      </w:pPr>
    </w:p>
    <w:p w:rsidR="00442131" w:rsidRPr="00BF24E1" w:rsidRDefault="00442131" w:rsidP="00442131">
      <w:pPr>
        <w:rPr>
          <w:b/>
          <w:sz w:val="20"/>
          <w:szCs w:val="20"/>
        </w:rPr>
      </w:pPr>
    </w:p>
    <w:p w:rsidR="006A1459" w:rsidRPr="00BF24E1" w:rsidRDefault="006A1459" w:rsidP="00E00AFA">
      <w:pPr>
        <w:jc w:val="center"/>
        <w:rPr>
          <w:b/>
          <w:sz w:val="20"/>
          <w:szCs w:val="20"/>
        </w:rPr>
      </w:pPr>
    </w:p>
    <w:p w:rsidR="00B705F3" w:rsidRPr="00BF24E1" w:rsidRDefault="00231548" w:rsidP="00E00AFA">
      <w:pPr>
        <w:jc w:val="center"/>
        <w:rPr>
          <w:b/>
        </w:rPr>
      </w:pPr>
      <w:r w:rsidRPr="00BF24E1">
        <w:rPr>
          <w:b/>
        </w:rPr>
        <w:t>Маммологическое отделение</w:t>
      </w:r>
    </w:p>
    <w:p w:rsidR="00B705F3" w:rsidRPr="00BF24E1" w:rsidRDefault="00B705F3" w:rsidP="00E00AFA">
      <w:pPr>
        <w:jc w:val="center"/>
        <w:rPr>
          <w:b/>
        </w:rPr>
      </w:pPr>
    </w:p>
    <w:tbl>
      <w:tblPr>
        <w:tblStyle w:val="a5"/>
        <w:tblW w:w="15417" w:type="dxa"/>
        <w:tblLayout w:type="fixed"/>
        <w:tblLook w:val="04A0"/>
      </w:tblPr>
      <w:tblGrid>
        <w:gridCol w:w="2093"/>
        <w:gridCol w:w="2268"/>
        <w:gridCol w:w="2410"/>
        <w:gridCol w:w="2976"/>
        <w:gridCol w:w="3402"/>
        <w:gridCol w:w="1418"/>
        <w:gridCol w:w="850"/>
      </w:tblGrid>
      <w:tr w:rsidR="00B705F3" w:rsidRPr="00BF24E1" w:rsidTr="00CC10BB">
        <w:tc>
          <w:tcPr>
            <w:tcW w:w="2093" w:type="dxa"/>
          </w:tcPr>
          <w:p w:rsidR="00B705F3" w:rsidRPr="00BF24E1" w:rsidRDefault="00B705F3" w:rsidP="00850F13">
            <w:pPr>
              <w:rPr>
                <w:sz w:val="20"/>
                <w:szCs w:val="20"/>
              </w:rPr>
            </w:pPr>
            <w:r w:rsidRPr="00BF24E1">
              <w:rPr>
                <w:sz w:val="20"/>
                <w:szCs w:val="20"/>
              </w:rPr>
              <w:t>Крутов Никита Сергеевич</w:t>
            </w:r>
          </w:p>
        </w:tc>
        <w:tc>
          <w:tcPr>
            <w:tcW w:w="2268" w:type="dxa"/>
          </w:tcPr>
          <w:p w:rsidR="00B705F3" w:rsidRPr="00BF24E1" w:rsidRDefault="00B705F3" w:rsidP="00CC10BB">
            <w:pPr>
              <w:rPr>
                <w:sz w:val="20"/>
                <w:szCs w:val="20"/>
              </w:rPr>
            </w:pPr>
            <w:r w:rsidRPr="00BF24E1">
              <w:rPr>
                <w:sz w:val="20"/>
                <w:szCs w:val="20"/>
              </w:rPr>
              <w:t>Заведующий отделением</w:t>
            </w:r>
          </w:p>
        </w:tc>
        <w:tc>
          <w:tcPr>
            <w:tcW w:w="2410" w:type="dxa"/>
          </w:tcPr>
          <w:p w:rsidR="00B705F3" w:rsidRPr="00BF24E1" w:rsidRDefault="00B705F3" w:rsidP="00CC10BB">
            <w:pPr>
              <w:rPr>
                <w:sz w:val="20"/>
                <w:szCs w:val="20"/>
              </w:rPr>
            </w:pPr>
            <w:r w:rsidRPr="00BF24E1">
              <w:rPr>
                <w:sz w:val="20"/>
                <w:szCs w:val="20"/>
              </w:rPr>
              <w:t>-</w:t>
            </w:r>
          </w:p>
        </w:tc>
        <w:tc>
          <w:tcPr>
            <w:tcW w:w="2976" w:type="dxa"/>
          </w:tcPr>
          <w:p w:rsidR="00B705F3" w:rsidRPr="00BF24E1" w:rsidRDefault="00540E72" w:rsidP="00CC10BB">
            <w:pPr>
              <w:rPr>
                <w:sz w:val="20"/>
                <w:szCs w:val="20"/>
              </w:rPr>
            </w:pPr>
            <w:r w:rsidRPr="00BF24E1">
              <w:rPr>
                <w:sz w:val="20"/>
                <w:szCs w:val="20"/>
              </w:rPr>
              <w:t>ВГМУ им. Н.Н. Бурденко 2016</w:t>
            </w:r>
          </w:p>
        </w:tc>
        <w:tc>
          <w:tcPr>
            <w:tcW w:w="3402" w:type="dxa"/>
          </w:tcPr>
          <w:p w:rsidR="00B705F3" w:rsidRPr="00BF24E1" w:rsidRDefault="00103E8F" w:rsidP="00CC1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</w:t>
            </w:r>
            <w:r w:rsidR="00540E72" w:rsidRPr="00BF24E1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B705F3" w:rsidRPr="00BF24E1" w:rsidRDefault="00540E72" w:rsidP="00CC10BB">
            <w:pPr>
              <w:jc w:val="center"/>
              <w:rPr>
                <w:sz w:val="20"/>
                <w:szCs w:val="20"/>
              </w:rPr>
            </w:pPr>
            <w:r w:rsidRPr="00BF24E1"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B705F3" w:rsidRPr="00BF24E1" w:rsidRDefault="00B705F3" w:rsidP="00CC10BB">
            <w:pPr>
              <w:jc w:val="center"/>
              <w:rPr>
                <w:sz w:val="20"/>
                <w:szCs w:val="20"/>
              </w:rPr>
            </w:pPr>
          </w:p>
        </w:tc>
      </w:tr>
      <w:tr w:rsidR="00B705F3" w:rsidRPr="00BF24E1" w:rsidTr="00CC10BB">
        <w:tc>
          <w:tcPr>
            <w:tcW w:w="2093" w:type="dxa"/>
          </w:tcPr>
          <w:p w:rsidR="00B705F3" w:rsidRPr="00BF24E1" w:rsidRDefault="00B705F3" w:rsidP="00850F13">
            <w:pPr>
              <w:rPr>
                <w:sz w:val="20"/>
                <w:szCs w:val="20"/>
              </w:rPr>
            </w:pPr>
            <w:r w:rsidRPr="00BF24E1">
              <w:rPr>
                <w:sz w:val="20"/>
                <w:szCs w:val="20"/>
              </w:rPr>
              <w:t>Сенькина Милана Павловна</w:t>
            </w:r>
          </w:p>
        </w:tc>
        <w:tc>
          <w:tcPr>
            <w:tcW w:w="2268" w:type="dxa"/>
          </w:tcPr>
          <w:p w:rsidR="00B705F3" w:rsidRPr="00BF24E1" w:rsidRDefault="00B705F3" w:rsidP="00CC10BB">
            <w:pPr>
              <w:rPr>
                <w:sz w:val="20"/>
                <w:szCs w:val="20"/>
              </w:rPr>
            </w:pPr>
            <w:r w:rsidRPr="00BF24E1">
              <w:rPr>
                <w:sz w:val="20"/>
                <w:szCs w:val="20"/>
              </w:rPr>
              <w:t>Врач-онколог</w:t>
            </w:r>
          </w:p>
        </w:tc>
        <w:tc>
          <w:tcPr>
            <w:tcW w:w="2410" w:type="dxa"/>
          </w:tcPr>
          <w:p w:rsidR="00B705F3" w:rsidRPr="00BF24E1" w:rsidRDefault="00B705F3" w:rsidP="00CC10BB">
            <w:pPr>
              <w:rPr>
                <w:sz w:val="20"/>
                <w:szCs w:val="20"/>
              </w:rPr>
            </w:pPr>
            <w:r w:rsidRPr="00BF24E1"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2976" w:type="dxa"/>
          </w:tcPr>
          <w:p w:rsidR="00B705F3" w:rsidRPr="00BF24E1" w:rsidRDefault="00540E72" w:rsidP="00CC10BB">
            <w:pPr>
              <w:rPr>
                <w:sz w:val="20"/>
                <w:szCs w:val="20"/>
              </w:rPr>
            </w:pPr>
            <w:r w:rsidRPr="00BF24E1">
              <w:rPr>
                <w:sz w:val="20"/>
                <w:szCs w:val="20"/>
              </w:rPr>
              <w:t>ВГМА им. Н.Н. Бурденко 1996</w:t>
            </w:r>
          </w:p>
        </w:tc>
        <w:tc>
          <w:tcPr>
            <w:tcW w:w="3402" w:type="dxa"/>
          </w:tcPr>
          <w:p w:rsidR="00B705F3" w:rsidRPr="00BF24E1" w:rsidRDefault="00540E72" w:rsidP="00CC10BB">
            <w:pPr>
              <w:jc w:val="center"/>
              <w:rPr>
                <w:sz w:val="20"/>
                <w:szCs w:val="20"/>
              </w:rPr>
            </w:pPr>
            <w:r w:rsidRPr="00BF24E1">
              <w:rPr>
                <w:sz w:val="20"/>
                <w:szCs w:val="20"/>
              </w:rPr>
              <w:t>03.11.202</w:t>
            </w:r>
            <w:r w:rsidR="003E1C2F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B705F3" w:rsidRPr="00BF24E1" w:rsidRDefault="00540E72" w:rsidP="00CC10BB">
            <w:pPr>
              <w:jc w:val="center"/>
              <w:rPr>
                <w:sz w:val="20"/>
                <w:szCs w:val="20"/>
              </w:rPr>
            </w:pPr>
            <w:r w:rsidRPr="00BF24E1"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B705F3" w:rsidRPr="00BF24E1" w:rsidRDefault="00B705F3" w:rsidP="00CC10BB">
            <w:pPr>
              <w:jc w:val="center"/>
              <w:rPr>
                <w:sz w:val="20"/>
                <w:szCs w:val="20"/>
              </w:rPr>
            </w:pPr>
          </w:p>
        </w:tc>
      </w:tr>
      <w:tr w:rsidR="00B705F3" w:rsidRPr="00BF24E1" w:rsidTr="00CC10BB">
        <w:tc>
          <w:tcPr>
            <w:tcW w:w="2093" w:type="dxa"/>
          </w:tcPr>
          <w:p w:rsidR="00B705F3" w:rsidRPr="00BF24E1" w:rsidRDefault="00B705F3" w:rsidP="00850F13">
            <w:pPr>
              <w:rPr>
                <w:sz w:val="20"/>
                <w:szCs w:val="20"/>
              </w:rPr>
            </w:pPr>
            <w:r w:rsidRPr="00BF24E1">
              <w:rPr>
                <w:sz w:val="20"/>
                <w:szCs w:val="20"/>
              </w:rPr>
              <w:t>Ежов Сергей Викторович</w:t>
            </w:r>
          </w:p>
        </w:tc>
        <w:tc>
          <w:tcPr>
            <w:tcW w:w="2268" w:type="dxa"/>
          </w:tcPr>
          <w:p w:rsidR="00B705F3" w:rsidRPr="00BF24E1" w:rsidRDefault="00B705F3" w:rsidP="00CC10BB">
            <w:pPr>
              <w:rPr>
                <w:sz w:val="20"/>
                <w:szCs w:val="20"/>
              </w:rPr>
            </w:pPr>
            <w:r w:rsidRPr="00BF24E1">
              <w:rPr>
                <w:sz w:val="20"/>
                <w:szCs w:val="20"/>
              </w:rPr>
              <w:t>Врач-онколог</w:t>
            </w:r>
          </w:p>
        </w:tc>
        <w:tc>
          <w:tcPr>
            <w:tcW w:w="2410" w:type="dxa"/>
          </w:tcPr>
          <w:p w:rsidR="00B705F3" w:rsidRPr="00BF24E1" w:rsidRDefault="00B705F3" w:rsidP="00CC10BB">
            <w:pPr>
              <w:rPr>
                <w:sz w:val="20"/>
                <w:szCs w:val="20"/>
              </w:rPr>
            </w:pPr>
            <w:r w:rsidRPr="00BF24E1">
              <w:rPr>
                <w:sz w:val="20"/>
                <w:szCs w:val="20"/>
              </w:rPr>
              <w:t>Первая категория</w:t>
            </w:r>
          </w:p>
        </w:tc>
        <w:tc>
          <w:tcPr>
            <w:tcW w:w="2976" w:type="dxa"/>
          </w:tcPr>
          <w:p w:rsidR="00B705F3" w:rsidRPr="00BF24E1" w:rsidRDefault="00540E72" w:rsidP="00CC10BB">
            <w:pPr>
              <w:rPr>
                <w:sz w:val="20"/>
                <w:szCs w:val="20"/>
              </w:rPr>
            </w:pPr>
            <w:r w:rsidRPr="00BF24E1">
              <w:rPr>
                <w:sz w:val="20"/>
                <w:szCs w:val="20"/>
              </w:rPr>
              <w:t>Курский государственный медицинский университет 2007</w:t>
            </w:r>
          </w:p>
        </w:tc>
        <w:tc>
          <w:tcPr>
            <w:tcW w:w="3402" w:type="dxa"/>
          </w:tcPr>
          <w:p w:rsidR="00B705F3" w:rsidRPr="00BF24E1" w:rsidRDefault="00540E72" w:rsidP="00CC10BB">
            <w:pPr>
              <w:jc w:val="center"/>
              <w:rPr>
                <w:sz w:val="20"/>
                <w:szCs w:val="20"/>
              </w:rPr>
            </w:pPr>
            <w:r w:rsidRPr="00BF24E1">
              <w:rPr>
                <w:sz w:val="20"/>
                <w:szCs w:val="20"/>
              </w:rPr>
              <w:t>11.03.2024</w:t>
            </w:r>
          </w:p>
        </w:tc>
        <w:tc>
          <w:tcPr>
            <w:tcW w:w="1418" w:type="dxa"/>
          </w:tcPr>
          <w:p w:rsidR="00B705F3" w:rsidRPr="00BF24E1" w:rsidRDefault="00540E72" w:rsidP="00CC10BB">
            <w:pPr>
              <w:jc w:val="center"/>
              <w:rPr>
                <w:sz w:val="20"/>
                <w:szCs w:val="20"/>
              </w:rPr>
            </w:pPr>
            <w:r w:rsidRPr="00BF24E1"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B705F3" w:rsidRPr="00BF24E1" w:rsidRDefault="00B705F3" w:rsidP="00CC10BB">
            <w:pPr>
              <w:jc w:val="center"/>
              <w:rPr>
                <w:sz w:val="20"/>
                <w:szCs w:val="20"/>
              </w:rPr>
            </w:pPr>
          </w:p>
        </w:tc>
      </w:tr>
      <w:tr w:rsidR="008F7BC0" w:rsidRPr="00BF24E1" w:rsidTr="001F0F40">
        <w:tc>
          <w:tcPr>
            <w:tcW w:w="2093" w:type="dxa"/>
          </w:tcPr>
          <w:p w:rsidR="008F7BC0" w:rsidRPr="00BF24E1" w:rsidRDefault="008F7BC0" w:rsidP="008F7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Качурина Алла Никитична</w:t>
            </w:r>
          </w:p>
        </w:tc>
        <w:tc>
          <w:tcPr>
            <w:tcW w:w="2268" w:type="dxa"/>
          </w:tcPr>
          <w:p w:rsidR="008F7BC0" w:rsidRPr="00BF24E1" w:rsidRDefault="008F7BC0" w:rsidP="008F7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врач-онколог</w:t>
            </w:r>
          </w:p>
        </w:tc>
        <w:tc>
          <w:tcPr>
            <w:tcW w:w="2410" w:type="dxa"/>
          </w:tcPr>
          <w:p w:rsidR="008F7BC0" w:rsidRPr="00BF24E1" w:rsidRDefault="008F7BC0" w:rsidP="008F7BC0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высшая по онкологии</w:t>
            </w:r>
          </w:p>
        </w:tc>
        <w:tc>
          <w:tcPr>
            <w:tcW w:w="2976" w:type="dxa"/>
            <w:vAlign w:val="center"/>
          </w:tcPr>
          <w:p w:rsidR="008F7BC0" w:rsidRPr="00BF24E1" w:rsidRDefault="008F7BC0" w:rsidP="008F7BC0">
            <w:pPr>
              <w:jc w:val="center"/>
              <w:rPr>
                <w:color w:val="000000"/>
                <w:sz w:val="20"/>
                <w:szCs w:val="20"/>
              </w:rPr>
            </w:pPr>
            <w:r w:rsidRPr="00BF24E1">
              <w:rPr>
                <w:color w:val="000000"/>
                <w:sz w:val="20"/>
                <w:szCs w:val="20"/>
              </w:rPr>
              <w:t>ВГМА  им. Н.Н. Бурденко</w:t>
            </w:r>
          </w:p>
          <w:p w:rsidR="008F7BC0" w:rsidRPr="00BF24E1" w:rsidRDefault="008F7BC0" w:rsidP="008F7BC0">
            <w:pPr>
              <w:jc w:val="center"/>
              <w:rPr>
                <w:color w:val="000000"/>
                <w:sz w:val="20"/>
                <w:szCs w:val="20"/>
              </w:rPr>
            </w:pPr>
            <w:r w:rsidRPr="00BF24E1">
              <w:rPr>
                <w:color w:val="000000"/>
                <w:sz w:val="20"/>
                <w:szCs w:val="20"/>
              </w:rPr>
              <w:t>1997</w:t>
            </w:r>
          </w:p>
          <w:p w:rsidR="008F7BC0" w:rsidRPr="00BF24E1" w:rsidRDefault="008F7BC0" w:rsidP="008F7BC0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8F7BC0" w:rsidRPr="00BF24E1" w:rsidRDefault="008F7BC0" w:rsidP="008F7BC0">
            <w:pPr>
              <w:jc w:val="center"/>
              <w:rPr>
                <w:color w:val="000000"/>
                <w:sz w:val="20"/>
                <w:szCs w:val="20"/>
              </w:rPr>
            </w:pPr>
            <w:r w:rsidRPr="00BF24E1">
              <w:rPr>
                <w:color w:val="000000"/>
                <w:sz w:val="20"/>
                <w:szCs w:val="20"/>
              </w:rPr>
              <w:t>11.03.2024</w:t>
            </w:r>
          </w:p>
          <w:p w:rsidR="008F7BC0" w:rsidRPr="00BF24E1" w:rsidRDefault="008F7BC0" w:rsidP="008F7BC0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8F7BC0" w:rsidRPr="00BF24E1" w:rsidRDefault="008F7BC0" w:rsidP="008F7BC0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vAlign w:val="center"/>
          </w:tcPr>
          <w:p w:rsidR="008F7BC0" w:rsidRPr="00BF24E1" w:rsidRDefault="008F7BC0" w:rsidP="008F7BC0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BF24E1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8F7BC0" w:rsidRPr="00BF24E1" w:rsidTr="001F0F40">
        <w:tc>
          <w:tcPr>
            <w:tcW w:w="2093" w:type="dxa"/>
          </w:tcPr>
          <w:p w:rsidR="008F7BC0" w:rsidRPr="00BF24E1" w:rsidRDefault="008F7BC0" w:rsidP="008F7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Пышкина Ирина Николаевна</w:t>
            </w:r>
          </w:p>
        </w:tc>
        <w:tc>
          <w:tcPr>
            <w:tcW w:w="2268" w:type="dxa"/>
          </w:tcPr>
          <w:p w:rsidR="008F7BC0" w:rsidRPr="00BF24E1" w:rsidRDefault="008F7BC0" w:rsidP="008F7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врач-онколог</w:t>
            </w:r>
          </w:p>
        </w:tc>
        <w:tc>
          <w:tcPr>
            <w:tcW w:w="2410" w:type="dxa"/>
          </w:tcPr>
          <w:p w:rsidR="008F7BC0" w:rsidRPr="00BF24E1" w:rsidRDefault="008F7BC0" w:rsidP="008F7BC0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высшая по онкологии</w:t>
            </w:r>
          </w:p>
        </w:tc>
        <w:tc>
          <w:tcPr>
            <w:tcW w:w="2976" w:type="dxa"/>
            <w:vAlign w:val="center"/>
          </w:tcPr>
          <w:p w:rsidR="008F7BC0" w:rsidRPr="00BF24E1" w:rsidRDefault="008F7BC0" w:rsidP="008F7BC0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>ВГМИ им. Н.Н. Бурденко 1985</w:t>
            </w:r>
          </w:p>
        </w:tc>
        <w:tc>
          <w:tcPr>
            <w:tcW w:w="3402" w:type="dxa"/>
            <w:vAlign w:val="center"/>
          </w:tcPr>
          <w:p w:rsidR="008F7BC0" w:rsidRPr="00BF24E1" w:rsidRDefault="008F7BC0" w:rsidP="008F7BC0">
            <w:pPr>
              <w:spacing w:line="276" w:lineRule="auto"/>
              <w:ind w:right="600"/>
              <w:jc w:val="center"/>
              <w:rPr>
                <w:sz w:val="20"/>
                <w:szCs w:val="20"/>
                <w:lang w:eastAsia="en-US"/>
              </w:rPr>
            </w:pPr>
            <w:r w:rsidRPr="00BF24E1">
              <w:rPr>
                <w:sz w:val="20"/>
                <w:szCs w:val="20"/>
                <w:lang w:eastAsia="en-US"/>
              </w:rPr>
              <w:t xml:space="preserve">             28.02.2027</w:t>
            </w:r>
          </w:p>
        </w:tc>
        <w:tc>
          <w:tcPr>
            <w:tcW w:w="1418" w:type="dxa"/>
            <w:vAlign w:val="center"/>
          </w:tcPr>
          <w:p w:rsidR="008F7BC0" w:rsidRPr="00BF24E1" w:rsidRDefault="008F7BC0" w:rsidP="008F7BC0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BF24E1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vAlign w:val="center"/>
          </w:tcPr>
          <w:p w:rsidR="008F7BC0" w:rsidRPr="00BF24E1" w:rsidRDefault="008F7BC0" w:rsidP="008F7BC0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BF24E1">
              <w:rPr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83415D" w:rsidRPr="003C0777" w:rsidTr="001F0F40">
        <w:tc>
          <w:tcPr>
            <w:tcW w:w="2093" w:type="dxa"/>
          </w:tcPr>
          <w:p w:rsidR="0083415D" w:rsidRPr="006E2517" w:rsidRDefault="0083415D" w:rsidP="008341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2517">
              <w:rPr>
                <w:sz w:val="20"/>
                <w:szCs w:val="20"/>
                <w:lang w:eastAsia="en-US"/>
              </w:rPr>
              <w:t>Глущенко Кристина Сергеевна</w:t>
            </w:r>
          </w:p>
        </w:tc>
        <w:tc>
          <w:tcPr>
            <w:tcW w:w="2268" w:type="dxa"/>
          </w:tcPr>
          <w:p w:rsidR="0083415D" w:rsidRPr="006E2517" w:rsidRDefault="008F05C5" w:rsidP="008341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2517">
              <w:rPr>
                <w:sz w:val="20"/>
                <w:szCs w:val="20"/>
                <w:lang w:eastAsia="en-US"/>
              </w:rPr>
              <w:t>врач-онколог</w:t>
            </w:r>
          </w:p>
        </w:tc>
        <w:tc>
          <w:tcPr>
            <w:tcW w:w="2410" w:type="dxa"/>
          </w:tcPr>
          <w:p w:rsidR="0083415D" w:rsidRPr="006E2517" w:rsidRDefault="0083415D" w:rsidP="0083415D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6E251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76" w:type="dxa"/>
            <w:vAlign w:val="center"/>
          </w:tcPr>
          <w:p w:rsidR="0083415D" w:rsidRPr="006E2517" w:rsidRDefault="0083415D" w:rsidP="0083415D">
            <w:pPr>
              <w:jc w:val="center"/>
              <w:rPr>
                <w:color w:val="000000"/>
                <w:sz w:val="20"/>
                <w:szCs w:val="20"/>
              </w:rPr>
            </w:pPr>
            <w:r w:rsidRPr="006E2517">
              <w:rPr>
                <w:color w:val="000000"/>
                <w:sz w:val="20"/>
                <w:szCs w:val="20"/>
              </w:rPr>
              <w:t>ВГМУ им. Н.Н. Бурденко 2009</w:t>
            </w:r>
          </w:p>
        </w:tc>
        <w:tc>
          <w:tcPr>
            <w:tcW w:w="3402" w:type="dxa"/>
            <w:vAlign w:val="center"/>
          </w:tcPr>
          <w:p w:rsidR="0083415D" w:rsidRPr="006E2517" w:rsidRDefault="0083415D" w:rsidP="0083415D">
            <w:pPr>
              <w:jc w:val="center"/>
              <w:rPr>
                <w:color w:val="000000"/>
                <w:sz w:val="20"/>
                <w:szCs w:val="20"/>
              </w:rPr>
            </w:pPr>
            <w:r w:rsidRPr="006E2517">
              <w:rPr>
                <w:color w:val="000000"/>
                <w:sz w:val="20"/>
                <w:szCs w:val="20"/>
              </w:rPr>
              <w:t>29.04.2025</w:t>
            </w:r>
          </w:p>
        </w:tc>
        <w:tc>
          <w:tcPr>
            <w:tcW w:w="1418" w:type="dxa"/>
            <w:vAlign w:val="center"/>
          </w:tcPr>
          <w:p w:rsidR="0083415D" w:rsidRPr="006E2517" w:rsidRDefault="0083415D" w:rsidP="0083415D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6E2517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vAlign w:val="center"/>
          </w:tcPr>
          <w:p w:rsidR="0083415D" w:rsidRPr="008F05C5" w:rsidRDefault="0083415D" w:rsidP="0083415D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8F05C5" w:rsidRPr="003C0777" w:rsidTr="001F0F40">
        <w:tc>
          <w:tcPr>
            <w:tcW w:w="2093" w:type="dxa"/>
          </w:tcPr>
          <w:p w:rsidR="008F05C5" w:rsidRPr="006E2517" w:rsidRDefault="008F05C5" w:rsidP="008341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2517">
              <w:rPr>
                <w:sz w:val="20"/>
                <w:szCs w:val="20"/>
                <w:lang w:eastAsia="en-US"/>
              </w:rPr>
              <w:t>Таможникова Инна Сергеевна</w:t>
            </w:r>
          </w:p>
        </w:tc>
        <w:tc>
          <w:tcPr>
            <w:tcW w:w="2268" w:type="dxa"/>
          </w:tcPr>
          <w:p w:rsidR="008F05C5" w:rsidRPr="006E2517" w:rsidRDefault="008F05C5" w:rsidP="008341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2517">
              <w:rPr>
                <w:sz w:val="20"/>
                <w:szCs w:val="20"/>
                <w:lang w:eastAsia="en-US"/>
              </w:rPr>
              <w:t>Врач-онколог</w:t>
            </w:r>
          </w:p>
        </w:tc>
        <w:tc>
          <w:tcPr>
            <w:tcW w:w="2410" w:type="dxa"/>
          </w:tcPr>
          <w:p w:rsidR="008F05C5" w:rsidRPr="006E2517" w:rsidRDefault="008F05C5" w:rsidP="0083415D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6E251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76" w:type="dxa"/>
            <w:vAlign w:val="center"/>
          </w:tcPr>
          <w:p w:rsidR="008F05C5" w:rsidRPr="006E2517" w:rsidRDefault="008F05C5" w:rsidP="0083415D">
            <w:pPr>
              <w:jc w:val="center"/>
              <w:rPr>
                <w:color w:val="000000"/>
                <w:sz w:val="20"/>
                <w:szCs w:val="20"/>
              </w:rPr>
            </w:pPr>
            <w:r w:rsidRPr="006E2517">
              <w:rPr>
                <w:color w:val="000000"/>
                <w:sz w:val="20"/>
                <w:szCs w:val="20"/>
              </w:rPr>
              <w:t>ВГМУ им. Н.Н. Бурденко 20</w:t>
            </w:r>
            <w:r w:rsidR="00103E8F" w:rsidRPr="006E251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2" w:type="dxa"/>
            <w:vAlign w:val="center"/>
          </w:tcPr>
          <w:p w:rsidR="008F05C5" w:rsidRPr="006E2517" w:rsidRDefault="00103E8F" w:rsidP="0083415D">
            <w:pPr>
              <w:jc w:val="center"/>
              <w:rPr>
                <w:color w:val="000000"/>
                <w:sz w:val="20"/>
                <w:szCs w:val="20"/>
              </w:rPr>
            </w:pPr>
            <w:r w:rsidRPr="006E2517">
              <w:rPr>
                <w:color w:val="000000"/>
                <w:sz w:val="20"/>
                <w:szCs w:val="20"/>
              </w:rPr>
              <w:t>31.07.2024</w:t>
            </w:r>
          </w:p>
        </w:tc>
        <w:tc>
          <w:tcPr>
            <w:tcW w:w="1418" w:type="dxa"/>
            <w:vAlign w:val="center"/>
          </w:tcPr>
          <w:p w:rsidR="008F05C5" w:rsidRPr="006E2517" w:rsidRDefault="008F05C5" w:rsidP="0083415D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6E2517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vAlign w:val="center"/>
          </w:tcPr>
          <w:p w:rsidR="008F05C5" w:rsidRPr="008F05C5" w:rsidRDefault="008F05C5" w:rsidP="0083415D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22629" w:rsidRPr="003C0777" w:rsidTr="001F0F40">
        <w:tc>
          <w:tcPr>
            <w:tcW w:w="2093" w:type="dxa"/>
          </w:tcPr>
          <w:p w:rsidR="00922629" w:rsidRPr="006E2517" w:rsidRDefault="00922629" w:rsidP="008341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2517">
              <w:rPr>
                <w:sz w:val="20"/>
                <w:szCs w:val="20"/>
                <w:lang w:eastAsia="en-US"/>
              </w:rPr>
              <w:t>Звягин Сергей Николаевич</w:t>
            </w:r>
          </w:p>
        </w:tc>
        <w:tc>
          <w:tcPr>
            <w:tcW w:w="2268" w:type="dxa"/>
          </w:tcPr>
          <w:p w:rsidR="00922629" w:rsidRPr="006E2517" w:rsidRDefault="00922629" w:rsidP="008341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2517">
              <w:rPr>
                <w:sz w:val="20"/>
                <w:szCs w:val="20"/>
                <w:lang w:eastAsia="en-US"/>
              </w:rPr>
              <w:t>Врач-онколог</w:t>
            </w:r>
          </w:p>
        </w:tc>
        <w:tc>
          <w:tcPr>
            <w:tcW w:w="2410" w:type="dxa"/>
          </w:tcPr>
          <w:p w:rsidR="00922629" w:rsidRPr="006E2517" w:rsidRDefault="00922629" w:rsidP="0083415D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6E251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76" w:type="dxa"/>
            <w:vAlign w:val="center"/>
          </w:tcPr>
          <w:p w:rsidR="00922629" w:rsidRPr="006E2517" w:rsidRDefault="00922629" w:rsidP="0083415D">
            <w:pPr>
              <w:jc w:val="center"/>
              <w:rPr>
                <w:color w:val="000000"/>
                <w:sz w:val="20"/>
                <w:szCs w:val="20"/>
              </w:rPr>
            </w:pPr>
            <w:r w:rsidRPr="006E2517">
              <w:rPr>
                <w:color w:val="000000"/>
                <w:sz w:val="20"/>
                <w:szCs w:val="20"/>
              </w:rPr>
              <w:t>Курский ГМУ 2015</w:t>
            </w:r>
          </w:p>
        </w:tc>
        <w:tc>
          <w:tcPr>
            <w:tcW w:w="3402" w:type="dxa"/>
            <w:vAlign w:val="center"/>
          </w:tcPr>
          <w:p w:rsidR="00922629" w:rsidRPr="006E2517" w:rsidRDefault="00103E8F" w:rsidP="0083415D">
            <w:pPr>
              <w:jc w:val="center"/>
              <w:rPr>
                <w:color w:val="000000"/>
                <w:sz w:val="20"/>
                <w:szCs w:val="20"/>
              </w:rPr>
            </w:pPr>
            <w:r w:rsidRPr="006E2517">
              <w:rPr>
                <w:color w:val="000000"/>
                <w:sz w:val="20"/>
                <w:szCs w:val="20"/>
              </w:rPr>
              <w:t>30.08.2027</w:t>
            </w:r>
          </w:p>
        </w:tc>
        <w:tc>
          <w:tcPr>
            <w:tcW w:w="1418" w:type="dxa"/>
            <w:vAlign w:val="center"/>
          </w:tcPr>
          <w:p w:rsidR="00922629" w:rsidRPr="006E2517" w:rsidRDefault="00103E8F" w:rsidP="0083415D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6E2517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vAlign w:val="center"/>
          </w:tcPr>
          <w:p w:rsidR="00922629" w:rsidRPr="008F05C5" w:rsidRDefault="00922629" w:rsidP="0083415D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03E8F" w:rsidRPr="003C0777" w:rsidTr="001F0F40">
        <w:tc>
          <w:tcPr>
            <w:tcW w:w="2093" w:type="dxa"/>
          </w:tcPr>
          <w:p w:rsidR="00103E8F" w:rsidRPr="006E2517" w:rsidRDefault="00103E8F" w:rsidP="008341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2517">
              <w:rPr>
                <w:sz w:val="20"/>
                <w:szCs w:val="20"/>
                <w:lang w:eastAsia="en-US"/>
              </w:rPr>
              <w:t>Сычева Наталья Валентиновна</w:t>
            </w:r>
          </w:p>
        </w:tc>
        <w:tc>
          <w:tcPr>
            <w:tcW w:w="2268" w:type="dxa"/>
          </w:tcPr>
          <w:p w:rsidR="00103E8F" w:rsidRPr="006E2517" w:rsidRDefault="00103E8F" w:rsidP="008341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2517">
              <w:rPr>
                <w:sz w:val="20"/>
                <w:szCs w:val="20"/>
                <w:lang w:eastAsia="en-US"/>
              </w:rPr>
              <w:t>Врач УЗД</w:t>
            </w:r>
          </w:p>
        </w:tc>
        <w:tc>
          <w:tcPr>
            <w:tcW w:w="2410" w:type="dxa"/>
          </w:tcPr>
          <w:p w:rsidR="00103E8F" w:rsidRPr="006E2517" w:rsidRDefault="00103E8F" w:rsidP="0083415D">
            <w:pPr>
              <w:spacing w:line="276" w:lineRule="auto"/>
              <w:ind w:right="600"/>
              <w:rPr>
                <w:sz w:val="20"/>
                <w:szCs w:val="20"/>
                <w:lang w:eastAsia="en-US"/>
              </w:rPr>
            </w:pPr>
            <w:r w:rsidRPr="006E251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76" w:type="dxa"/>
            <w:vAlign w:val="center"/>
          </w:tcPr>
          <w:p w:rsidR="00103E8F" w:rsidRPr="006E2517" w:rsidRDefault="00103E8F" w:rsidP="00103E8F">
            <w:pPr>
              <w:jc w:val="center"/>
              <w:rPr>
                <w:color w:val="000000"/>
                <w:sz w:val="20"/>
                <w:szCs w:val="20"/>
              </w:rPr>
            </w:pPr>
            <w:r w:rsidRPr="006E2517">
              <w:rPr>
                <w:color w:val="000000"/>
                <w:sz w:val="20"/>
                <w:szCs w:val="20"/>
              </w:rPr>
              <w:t>ВГМА  им. Н.Н. Бурденко</w:t>
            </w:r>
          </w:p>
          <w:p w:rsidR="00103E8F" w:rsidRPr="006E2517" w:rsidRDefault="00103E8F" w:rsidP="00103E8F">
            <w:pPr>
              <w:jc w:val="center"/>
              <w:rPr>
                <w:color w:val="000000"/>
                <w:sz w:val="20"/>
                <w:szCs w:val="20"/>
              </w:rPr>
            </w:pPr>
            <w:r w:rsidRPr="006E2517">
              <w:rPr>
                <w:color w:val="000000"/>
                <w:sz w:val="20"/>
                <w:szCs w:val="20"/>
              </w:rPr>
              <w:t>1998</w:t>
            </w:r>
          </w:p>
          <w:p w:rsidR="00103E8F" w:rsidRPr="006E2517" w:rsidRDefault="00103E8F" w:rsidP="008341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03E8F" w:rsidRPr="006E2517" w:rsidRDefault="00103E8F" w:rsidP="0083415D">
            <w:pPr>
              <w:jc w:val="center"/>
              <w:rPr>
                <w:color w:val="000000"/>
                <w:sz w:val="20"/>
                <w:szCs w:val="20"/>
              </w:rPr>
            </w:pPr>
            <w:r w:rsidRPr="006E2517">
              <w:rPr>
                <w:color w:val="000000"/>
                <w:sz w:val="20"/>
                <w:szCs w:val="20"/>
              </w:rPr>
              <w:t>22.11.2026</w:t>
            </w:r>
          </w:p>
        </w:tc>
        <w:tc>
          <w:tcPr>
            <w:tcW w:w="1418" w:type="dxa"/>
            <w:vAlign w:val="center"/>
          </w:tcPr>
          <w:p w:rsidR="00103E8F" w:rsidRPr="006E2517" w:rsidRDefault="00103E8F" w:rsidP="0083415D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lang w:eastAsia="en-US"/>
              </w:rPr>
            </w:pPr>
            <w:r w:rsidRPr="006E2517">
              <w:rPr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vAlign w:val="center"/>
          </w:tcPr>
          <w:p w:rsidR="00103E8F" w:rsidRPr="008F05C5" w:rsidRDefault="00103E8F" w:rsidP="0083415D">
            <w:pPr>
              <w:spacing w:line="276" w:lineRule="auto"/>
              <w:ind w:right="600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B705F3" w:rsidRDefault="00B705F3" w:rsidP="00B705F3">
      <w:pPr>
        <w:jc w:val="center"/>
        <w:rPr>
          <w:b/>
          <w:sz w:val="20"/>
          <w:szCs w:val="20"/>
        </w:rPr>
      </w:pPr>
    </w:p>
    <w:p w:rsidR="00B705F3" w:rsidRPr="00B705F3" w:rsidRDefault="00B705F3" w:rsidP="00E00AFA">
      <w:pPr>
        <w:jc w:val="center"/>
        <w:rPr>
          <w:b/>
        </w:rPr>
      </w:pPr>
    </w:p>
    <w:sectPr w:rsidR="00B705F3" w:rsidRPr="00B705F3" w:rsidSect="00D070DF">
      <w:pgSz w:w="16838" w:h="11906" w:orient="landscape"/>
      <w:pgMar w:top="1701" w:right="567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9E6" w:rsidRDefault="00B669E6" w:rsidP="00960223">
      <w:r>
        <w:separator/>
      </w:r>
    </w:p>
  </w:endnote>
  <w:endnote w:type="continuationSeparator" w:id="0">
    <w:p w:rsidR="00B669E6" w:rsidRDefault="00B669E6" w:rsidP="00960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9E6" w:rsidRDefault="00B669E6" w:rsidP="00960223">
      <w:r>
        <w:separator/>
      </w:r>
    </w:p>
  </w:footnote>
  <w:footnote w:type="continuationSeparator" w:id="0">
    <w:p w:rsidR="00B669E6" w:rsidRDefault="00B669E6" w:rsidP="009602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69D"/>
    <w:rsid w:val="0000275A"/>
    <w:rsid w:val="00003D10"/>
    <w:rsid w:val="000075FB"/>
    <w:rsid w:val="00011E9E"/>
    <w:rsid w:val="00012A86"/>
    <w:rsid w:val="000251DC"/>
    <w:rsid w:val="000253C7"/>
    <w:rsid w:val="000275D9"/>
    <w:rsid w:val="00027ECF"/>
    <w:rsid w:val="00036159"/>
    <w:rsid w:val="00041ACC"/>
    <w:rsid w:val="00042AC0"/>
    <w:rsid w:val="00043D30"/>
    <w:rsid w:val="00047AA9"/>
    <w:rsid w:val="000548A1"/>
    <w:rsid w:val="00067DBB"/>
    <w:rsid w:val="00074CB0"/>
    <w:rsid w:val="0007730D"/>
    <w:rsid w:val="00081134"/>
    <w:rsid w:val="00082FC0"/>
    <w:rsid w:val="00092417"/>
    <w:rsid w:val="000A5AD4"/>
    <w:rsid w:val="000A62AF"/>
    <w:rsid w:val="000B449A"/>
    <w:rsid w:val="000D1E2D"/>
    <w:rsid w:val="000E41A4"/>
    <w:rsid w:val="000E6F49"/>
    <w:rsid w:val="000F4E4C"/>
    <w:rsid w:val="00101842"/>
    <w:rsid w:val="00103E8F"/>
    <w:rsid w:val="001045DE"/>
    <w:rsid w:val="0010569D"/>
    <w:rsid w:val="001119B8"/>
    <w:rsid w:val="001128A0"/>
    <w:rsid w:val="00114025"/>
    <w:rsid w:val="0012302C"/>
    <w:rsid w:val="00124FD5"/>
    <w:rsid w:val="0012620D"/>
    <w:rsid w:val="001359C7"/>
    <w:rsid w:val="001407CC"/>
    <w:rsid w:val="001419EA"/>
    <w:rsid w:val="00142B4F"/>
    <w:rsid w:val="001466FD"/>
    <w:rsid w:val="00146DDB"/>
    <w:rsid w:val="00150D82"/>
    <w:rsid w:val="00153E0B"/>
    <w:rsid w:val="00154D2D"/>
    <w:rsid w:val="00157078"/>
    <w:rsid w:val="00160761"/>
    <w:rsid w:val="00166923"/>
    <w:rsid w:val="00170507"/>
    <w:rsid w:val="00175516"/>
    <w:rsid w:val="00185834"/>
    <w:rsid w:val="001943F9"/>
    <w:rsid w:val="001A603B"/>
    <w:rsid w:val="001B08D5"/>
    <w:rsid w:val="001B0F6A"/>
    <w:rsid w:val="001B1AC4"/>
    <w:rsid w:val="001B3F4F"/>
    <w:rsid w:val="001B5FDB"/>
    <w:rsid w:val="001B68C0"/>
    <w:rsid w:val="001C0437"/>
    <w:rsid w:val="001C2EBA"/>
    <w:rsid w:val="001C3524"/>
    <w:rsid w:val="001D7E51"/>
    <w:rsid w:val="001E115F"/>
    <w:rsid w:val="001E42FC"/>
    <w:rsid w:val="001E5530"/>
    <w:rsid w:val="001E59CE"/>
    <w:rsid w:val="001F0F40"/>
    <w:rsid w:val="001F1216"/>
    <w:rsid w:val="001F450D"/>
    <w:rsid w:val="001F5DE4"/>
    <w:rsid w:val="001F70A4"/>
    <w:rsid w:val="002013B2"/>
    <w:rsid w:val="00205EE2"/>
    <w:rsid w:val="0020608E"/>
    <w:rsid w:val="00206647"/>
    <w:rsid w:val="00210671"/>
    <w:rsid w:val="00213A7D"/>
    <w:rsid w:val="0022090E"/>
    <w:rsid w:val="00227185"/>
    <w:rsid w:val="00231548"/>
    <w:rsid w:val="0023412D"/>
    <w:rsid w:val="002346FB"/>
    <w:rsid w:val="00235889"/>
    <w:rsid w:val="002473F9"/>
    <w:rsid w:val="00253B69"/>
    <w:rsid w:val="00262C00"/>
    <w:rsid w:val="00263330"/>
    <w:rsid w:val="00265659"/>
    <w:rsid w:val="0026671E"/>
    <w:rsid w:val="00270771"/>
    <w:rsid w:val="0027336B"/>
    <w:rsid w:val="002759F6"/>
    <w:rsid w:val="0027760F"/>
    <w:rsid w:val="00280F73"/>
    <w:rsid w:val="00280FF2"/>
    <w:rsid w:val="0029117B"/>
    <w:rsid w:val="002A6AA5"/>
    <w:rsid w:val="002B640E"/>
    <w:rsid w:val="002B6DC5"/>
    <w:rsid w:val="002C0526"/>
    <w:rsid w:val="002C2290"/>
    <w:rsid w:val="002C2EBE"/>
    <w:rsid w:val="002D4B3E"/>
    <w:rsid w:val="002D6DA6"/>
    <w:rsid w:val="002D7129"/>
    <w:rsid w:val="002D772A"/>
    <w:rsid w:val="002D7D5F"/>
    <w:rsid w:val="002E2643"/>
    <w:rsid w:val="002F258E"/>
    <w:rsid w:val="0031113C"/>
    <w:rsid w:val="00311B79"/>
    <w:rsid w:val="00314935"/>
    <w:rsid w:val="003152EE"/>
    <w:rsid w:val="00321A3D"/>
    <w:rsid w:val="003223AF"/>
    <w:rsid w:val="0032348A"/>
    <w:rsid w:val="00324B1C"/>
    <w:rsid w:val="00326BE0"/>
    <w:rsid w:val="00336302"/>
    <w:rsid w:val="0034776F"/>
    <w:rsid w:val="003542AC"/>
    <w:rsid w:val="00355AE7"/>
    <w:rsid w:val="003721FD"/>
    <w:rsid w:val="0038254A"/>
    <w:rsid w:val="00385B8C"/>
    <w:rsid w:val="00385C2E"/>
    <w:rsid w:val="00395404"/>
    <w:rsid w:val="003A46E6"/>
    <w:rsid w:val="003A751C"/>
    <w:rsid w:val="003B181A"/>
    <w:rsid w:val="003B439E"/>
    <w:rsid w:val="003B4DA9"/>
    <w:rsid w:val="003B6790"/>
    <w:rsid w:val="003B7F8E"/>
    <w:rsid w:val="003C0777"/>
    <w:rsid w:val="003D1FB7"/>
    <w:rsid w:val="003D340D"/>
    <w:rsid w:val="003D4560"/>
    <w:rsid w:val="003D579C"/>
    <w:rsid w:val="003E1744"/>
    <w:rsid w:val="003E1C2F"/>
    <w:rsid w:val="003E2326"/>
    <w:rsid w:val="003E40FF"/>
    <w:rsid w:val="003E45D1"/>
    <w:rsid w:val="003E4E65"/>
    <w:rsid w:val="003F0DB1"/>
    <w:rsid w:val="004034B4"/>
    <w:rsid w:val="00403992"/>
    <w:rsid w:val="00403C08"/>
    <w:rsid w:val="004113DD"/>
    <w:rsid w:val="00414C76"/>
    <w:rsid w:val="0041553F"/>
    <w:rsid w:val="0041732D"/>
    <w:rsid w:val="00417B00"/>
    <w:rsid w:val="00422942"/>
    <w:rsid w:val="00427057"/>
    <w:rsid w:val="004352C8"/>
    <w:rsid w:val="00435DC3"/>
    <w:rsid w:val="00441D1D"/>
    <w:rsid w:val="00442131"/>
    <w:rsid w:val="0044405A"/>
    <w:rsid w:val="0044491A"/>
    <w:rsid w:val="00446808"/>
    <w:rsid w:val="00447473"/>
    <w:rsid w:val="0044770F"/>
    <w:rsid w:val="00451769"/>
    <w:rsid w:val="00451885"/>
    <w:rsid w:val="00460949"/>
    <w:rsid w:val="00462BA9"/>
    <w:rsid w:val="00466DF3"/>
    <w:rsid w:val="00471A9E"/>
    <w:rsid w:val="00471E65"/>
    <w:rsid w:val="00474E1A"/>
    <w:rsid w:val="004804F3"/>
    <w:rsid w:val="00485324"/>
    <w:rsid w:val="00486F97"/>
    <w:rsid w:val="00487EC4"/>
    <w:rsid w:val="0049576B"/>
    <w:rsid w:val="004A2C55"/>
    <w:rsid w:val="004A2F3A"/>
    <w:rsid w:val="004A61FF"/>
    <w:rsid w:val="004A640B"/>
    <w:rsid w:val="004B1AF2"/>
    <w:rsid w:val="004B248F"/>
    <w:rsid w:val="004C4FF6"/>
    <w:rsid w:val="004D184C"/>
    <w:rsid w:val="004D336F"/>
    <w:rsid w:val="004D37F4"/>
    <w:rsid w:val="004D6EB6"/>
    <w:rsid w:val="004E065E"/>
    <w:rsid w:val="004E155B"/>
    <w:rsid w:val="004E3181"/>
    <w:rsid w:val="004F4AB4"/>
    <w:rsid w:val="00502646"/>
    <w:rsid w:val="00502B2D"/>
    <w:rsid w:val="00502BD9"/>
    <w:rsid w:val="005039B7"/>
    <w:rsid w:val="00510B7C"/>
    <w:rsid w:val="00515607"/>
    <w:rsid w:val="0052036B"/>
    <w:rsid w:val="00523815"/>
    <w:rsid w:val="00523CA1"/>
    <w:rsid w:val="00531F14"/>
    <w:rsid w:val="00533580"/>
    <w:rsid w:val="0053530C"/>
    <w:rsid w:val="005377AF"/>
    <w:rsid w:val="005379E0"/>
    <w:rsid w:val="00540270"/>
    <w:rsid w:val="00540E72"/>
    <w:rsid w:val="00543042"/>
    <w:rsid w:val="00543B03"/>
    <w:rsid w:val="00552AC2"/>
    <w:rsid w:val="00554B55"/>
    <w:rsid w:val="00561DC1"/>
    <w:rsid w:val="00572268"/>
    <w:rsid w:val="00575638"/>
    <w:rsid w:val="00585AD3"/>
    <w:rsid w:val="00591900"/>
    <w:rsid w:val="005924D1"/>
    <w:rsid w:val="00594A3D"/>
    <w:rsid w:val="00597060"/>
    <w:rsid w:val="005A0632"/>
    <w:rsid w:val="005A2223"/>
    <w:rsid w:val="005A6A17"/>
    <w:rsid w:val="005B2CD5"/>
    <w:rsid w:val="005B32D3"/>
    <w:rsid w:val="005B4367"/>
    <w:rsid w:val="005B5137"/>
    <w:rsid w:val="005B66E0"/>
    <w:rsid w:val="005C2EC6"/>
    <w:rsid w:val="005D12C2"/>
    <w:rsid w:val="005D4986"/>
    <w:rsid w:val="005E3D75"/>
    <w:rsid w:val="005E4961"/>
    <w:rsid w:val="005E4E45"/>
    <w:rsid w:val="005F0E6A"/>
    <w:rsid w:val="005F1195"/>
    <w:rsid w:val="005F601B"/>
    <w:rsid w:val="00604FAA"/>
    <w:rsid w:val="0060796B"/>
    <w:rsid w:val="00612456"/>
    <w:rsid w:val="00627FB0"/>
    <w:rsid w:val="00632462"/>
    <w:rsid w:val="00642516"/>
    <w:rsid w:val="00642DA7"/>
    <w:rsid w:val="0064378D"/>
    <w:rsid w:val="00644E10"/>
    <w:rsid w:val="00651400"/>
    <w:rsid w:val="0065633B"/>
    <w:rsid w:val="00660F46"/>
    <w:rsid w:val="0066228C"/>
    <w:rsid w:val="0066577C"/>
    <w:rsid w:val="00667DA5"/>
    <w:rsid w:val="00682CF0"/>
    <w:rsid w:val="00683493"/>
    <w:rsid w:val="0068571C"/>
    <w:rsid w:val="006920CE"/>
    <w:rsid w:val="00693806"/>
    <w:rsid w:val="0069543C"/>
    <w:rsid w:val="00696C19"/>
    <w:rsid w:val="00697C8A"/>
    <w:rsid w:val="006A1459"/>
    <w:rsid w:val="006A23FB"/>
    <w:rsid w:val="006A2FBD"/>
    <w:rsid w:val="006A3BF3"/>
    <w:rsid w:val="006B15C6"/>
    <w:rsid w:val="006C0FB9"/>
    <w:rsid w:val="006C5DA9"/>
    <w:rsid w:val="006D1F16"/>
    <w:rsid w:val="006D6B24"/>
    <w:rsid w:val="006E2517"/>
    <w:rsid w:val="006E3B0C"/>
    <w:rsid w:val="006E6B60"/>
    <w:rsid w:val="006F20A6"/>
    <w:rsid w:val="006F2C34"/>
    <w:rsid w:val="006F4097"/>
    <w:rsid w:val="006F4105"/>
    <w:rsid w:val="00701BC6"/>
    <w:rsid w:val="00710108"/>
    <w:rsid w:val="00712637"/>
    <w:rsid w:val="00713FFD"/>
    <w:rsid w:val="00715064"/>
    <w:rsid w:val="00716281"/>
    <w:rsid w:val="00721C95"/>
    <w:rsid w:val="007236D9"/>
    <w:rsid w:val="007237F6"/>
    <w:rsid w:val="00734DB9"/>
    <w:rsid w:val="00734FA2"/>
    <w:rsid w:val="00737F49"/>
    <w:rsid w:val="0074083E"/>
    <w:rsid w:val="00740E57"/>
    <w:rsid w:val="00744872"/>
    <w:rsid w:val="00746051"/>
    <w:rsid w:val="007475FB"/>
    <w:rsid w:val="007549D3"/>
    <w:rsid w:val="00754A66"/>
    <w:rsid w:val="007550FE"/>
    <w:rsid w:val="00757DDC"/>
    <w:rsid w:val="007615FB"/>
    <w:rsid w:val="00762C72"/>
    <w:rsid w:val="00764F61"/>
    <w:rsid w:val="00773A71"/>
    <w:rsid w:val="0077427E"/>
    <w:rsid w:val="00774E59"/>
    <w:rsid w:val="00777740"/>
    <w:rsid w:val="007821AD"/>
    <w:rsid w:val="00782BC3"/>
    <w:rsid w:val="0078343E"/>
    <w:rsid w:val="00783B4A"/>
    <w:rsid w:val="00784251"/>
    <w:rsid w:val="007902C9"/>
    <w:rsid w:val="007916F5"/>
    <w:rsid w:val="00791BD6"/>
    <w:rsid w:val="00797BD1"/>
    <w:rsid w:val="007A69DE"/>
    <w:rsid w:val="007B1EA4"/>
    <w:rsid w:val="007B3013"/>
    <w:rsid w:val="007C0DB5"/>
    <w:rsid w:val="007C1EB2"/>
    <w:rsid w:val="007C77B4"/>
    <w:rsid w:val="007D24C5"/>
    <w:rsid w:val="007D4693"/>
    <w:rsid w:val="007E550E"/>
    <w:rsid w:val="007F0506"/>
    <w:rsid w:val="007F1573"/>
    <w:rsid w:val="007F3D01"/>
    <w:rsid w:val="007F6D03"/>
    <w:rsid w:val="007F6EDF"/>
    <w:rsid w:val="008007AB"/>
    <w:rsid w:val="008035F1"/>
    <w:rsid w:val="00807B39"/>
    <w:rsid w:val="008104AD"/>
    <w:rsid w:val="00822B6F"/>
    <w:rsid w:val="00825F44"/>
    <w:rsid w:val="0083415D"/>
    <w:rsid w:val="00834B56"/>
    <w:rsid w:val="008420E3"/>
    <w:rsid w:val="008426D5"/>
    <w:rsid w:val="0084309B"/>
    <w:rsid w:val="00850F13"/>
    <w:rsid w:val="00851B0D"/>
    <w:rsid w:val="00863BD7"/>
    <w:rsid w:val="008766AB"/>
    <w:rsid w:val="008821A7"/>
    <w:rsid w:val="00893F25"/>
    <w:rsid w:val="00895CEE"/>
    <w:rsid w:val="008A20C7"/>
    <w:rsid w:val="008A35D8"/>
    <w:rsid w:val="008A70AC"/>
    <w:rsid w:val="008B38A1"/>
    <w:rsid w:val="008C26A7"/>
    <w:rsid w:val="008C29FC"/>
    <w:rsid w:val="008C6F35"/>
    <w:rsid w:val="008C7450"/>
    <w:rsid w:val="008C74F8"/>
    <w:rsid w:val="008C779B"/>
    <w:rsid w:val="008C7F3A"/>
    <w:rsid w:val="008D09A0"/>
    <w:rsid w:val="008D45BE"/>
    <w:rsid w:val="008D7232"/>
    <w:rsid w:val="008E17C3"/>
    <w:rsid w:val="008E1B04"/>
    <w:rsid w:val="008E338D"/>
    <w:rsid w:val="008F05C5"/>
    <w:rsid w:val="008F34BF"/>
    <w:rsid w:val="008F7BC0"/>
    <w:rsid w:val="0090258B"/>
    <w:rsid w:val="00902F89"/>
    <w:rsid w:val="00906200"/>
    <w:rsid w:val="0091733F"/>
    <w:rsid w:val="00922629"/>
    <w:rsid w:val="0092433D"/>
    <w:rsid w:val="00924B33"/>
    <w:rsid w:val="009254BB"/>
    <w:rsid w:val="0092632D"/>
    <w:rsid w:val="009264B4"/>
    <w:rsid w:val="00930D3B"/>
    <w:rsid w:val="00940557"/>
    <w:rsid w:val="009416FA"/>
    <w:rsid w:val="00942510"/>
    <w:rsid w:val="00944B6C"/>
    <w:rsid w:val="009465FB"/>
    <w:rsid w:val="00954867"/>
    <w:rsid w:val="00955890"/>
    <w:rsid w:val="00956CBA"/>
    <w:rsid w:val="009577F2"/>
    <w:rsid w:val="00960223"/>
    <w:rsid w:val="0096219A"/>
    <w:rsid w:val="0096659B"/>
    <w:rsid w:val="00966C6B"/>
    <w:rsid w:val="00967BF6"/>
    <w:rsid w:val="00971115"/>
    <w:rsid w:val="009711B2"/>
    <w:rsid w:val="009717A7"/>
    <w:rsid w:val="009750A7"/>
    <w:rsid w:val="00975A3C"/>
    <w:rsid w:val="00983B2A"/>
    <w:rsid w:val="00984456"/>
    <w:rsid w:val="0099053E"/>
    <w:rsid w:val="00991C74"/>
    <w:rsid w:val="009A3F37"/>
    <w:rsid w:val="009A6EAF"/>
    <w:rsid w:val="009B02BC"/>
    <w:rsid w:val="009B6FB7"/>
    <w:rsid w:val="009C0F22"/>
    <w:rsid w:val="009C386A"/>
    <w:rsid w:val="009C3D89"/>
    <w:rsid w:val="009C4195"/>
    <w:rsid w:val="009C63F9"/>
    <w:rsid w:val="009D33AF"/>
    <w:rsid w:val="009D5257"/>
    <w:rsid w:val="009D764E"/>
    <w:rsid w:val="009D7994"/>
    <w:rsid w:val="009E0573"/>
    <w:rsid w:val="009E3ACE"/>
    <w:rsid w:val="009F0E73"/>
    <w:rsid w:val="009F3777"/>
    <w:rsid w:val="00A02842"/>
    <w:rsid w:val="00A02A18"/>
    <w:rsid w:val="00A0539D"/>
    <w:rsid w:val="00A11F7A"/>
    <w:rsid w:val="00A1545A"/>
    <w:rsid w:val="00A16A68"/>
    <w:rsid w:val="00A170E3"/>
    <w:rsid w:val="00A206F4"/>
    <w:rsid w:val="00A23700"/>
    <w:rsid w:val="00A250EA"/>
    <w:rsid w:val="00A258E1"/>
    <w:rsid w:val="00A30A82"/>
    <w:rsid w:val="00A35B10"/>
    <w:rsid w:val="00A4205F"/>
    <w:rsid w:val="00A42FBB"/>
    <w:rsid w:val="00A50584"/>
    <w:rsid w:val="00A53DDF"/>
    <w:rsid w:val="00A57048"/>
    <w:rsid w:val="00A600B5"/>
    <w:rsid w:val="00A632E7"/>
    <w:rsid w:val="00A659AB"/>
    <w:rsid w:val="00A73A74"/>
    <w:rsid w:val="00A73D96"/>
    <w:rsid w:val="00A84605"/>
    <w:rsid w:val="00A8566E"/>
    <w:rsid w:val="00A94961"/>
    <w:rsid w:val="00A95403"/>
    <w:rsid w:val="00A96C0F"/>
    <w:rsid w:val="00AA30AC"/>
    <w:rsid w:val="00AA4CC5"/>
    <w:rsid w:val="00AA599B"/>
    <w:rsid w:val="00AB1517"/>
    <w:rsid w:val="00AB27BD"/>
    <w:rsid w:val="00AB3E51"/>
    <w:rsid w:val="00AC3135"/>
    <w:rsid w:val="00AC3A09"/>
    <w:rsid w:val="00AC5CE1"/>
    <w:rsid w:val="00AC6F65"/>
    <w:rsid w:val="00AD1579"/>
    <w:rsid w:val="00AF068B"/>
    <w:rsid w:val="00AF1044"/>
    <w:rsid w:val="00AF54CC"/>
    <w:rsid w:val="00B04180"/>
    <w:rsid w:val="00B059AA"/>
    <w:rsid w:val="00B11DB3"/>
    <w:rsid w:val="00B3145C"/>
    <w:rsid w:val="00B31B05"/>
    <w:rsid w:val="00B54AA4"/>
    <w:rsid w:val="00B60262"/>
    <w:rsid w:val="00B669E6"/>
    <w:rsid w:val="00B66D80"/>
    <w:rsid w:val="00B705F3"/>
    <w:rsid w:val="00B71A28"/>
    <w:rsid w:val="00B7257F"/>
    <w:rsid w:val="00B82A90"/>
    <w:rsid w:val="00B834ED"/>
    <w:rsid w:val="00B83DAF"/>
    <w:rsid w:val="00B931A1"/>
    <w:rsid w:val="00B943AD"/>
    <w:rsid w:val="00BA388D"/>
    <w:rsid w:val="00BA3BB2"/>
    <w:rsid w:val="00BB27B8"/>
    <w:rsid w:val="00BB4449"/>
    <w:rsid w:val="00BB566E"/>
    <w:rsid w:val="00BB7932"/>
    <w:rsid w:val="00BC1609"/>
    <w:rsid w:val="00BD18A5"/>
    <w:rsid w:val="00BF1D3A"/>
    <w:rsid w:val="00BF24E1"/>
    <w:rsid w:val="00BF5BA5"/>
    <w:rsid w:val="00C00BDE"/>
    <w:rsid w:val="00C04FB7"/>
    <w:rsid w:val="00C20D5D"/>
    <w:rsid w:val="00C217C8"/>
    <w:rsid w:val="00C21B4B"/>
    <w:rsid w:val="00C23F3C"/>
    <w:rsid w:val="00C24BA1"/>
    <w:rsid w:val="00C3041F"/>
    <w:rsid w:val="00C339D9"/>
    <w:rsid w:val="00C428FC"/>
    <w:rsid w:val="00C44F67"/>
    <w:rsid w:val="00C6036C"/>
    <w:rsid w:val="00C62F3E"/>
    <w:rsid w:val="00C66A60"/>
    <w:rsid w:val="00C71604"/>
    <w:rsid w:val="00C71A1F"/>
    <w:rsid w:val="00C7539F"/>
    <w:rsid w:val="00C8165D"/>
    <w:rsid w:val="00C8639B"/>
    <w:rsid w:val="00C92BD3"/>
    <w:rsid w:val="00C941D0"/>
    <w:rsid w:val="00C94A35"/>
    <w:rsid w:val="00C97EA8"/>
    <w:rsid w:val="00CA390E"/>
    <w:rsid w:val="00CA4C5A"/>
    <w:rsid w:val="00CA69B5"/>
    <w:rsid w:val="00CB2A3E"/>
    <w:rsid w:val="00CB456D"/>
    <w:rsid w:val="00CB4D3F"/>
    <w:rsid w:val="00CB5DF9"/>
    <w:rsid w:val="00CC10BB"/>
    <w:rsid w:val="00CC2582"/>
    <w:rsid w:val="00CC4378"/>
    <w:rsid w:val="00CC5175"/>
    <w:rsid w:val="00CD2107"/>
    <w:rsid w:val="00CD335E"/>
    <w:rsid w:val="00CD49ED"/>
    <w:rsid w:val="00CE6A4F"/>
    <w:rsid w:val="00CF3AC7"/>
    <w:rsid w:val="00D070DF"/>
    <w:rsid w:val="00D07640"/>
    <w:rsid w:val="00D1226F"/>
    <w:rsid w:val="00D1256B"/>
    <w:rsid w:val="00D1414E"/>
    <w:rsid w:val="00D15A93"/>
    <w:rsid w:val="00D16466"/>
    <w:rsid w:val="00D17127"/>
    <w:rsid w:val="00D32A35"/>
    <w:rsid w:val="00D333D0"/>
    <w:rsid w:val="00D34EEC"/>
    <w:rsid w:val="00D51146"/>
    <w:rsid w:val="00D57496"/>
    <w:rsid w:val="00D625DF"/>
    <w:rsid w:val="00D639AC"/>
    <w:rsid w:val="00D70A33"/>
    <w:rsid w:val="00D75533"/>
    <w:rsid w:val="00D77F30"/>
    <w:rsid w:val="00D93453"/>
    <w:rsid w:val="00D9425F"/>
    <w:rsid w:val="00D95EB8"/>
    <w:rsid w:val="00DA4ADA"/>
    <w:rsid w:val="00DC0A7B"/>
    <w:rsid w:val="00DC72B7"/>
    <w:rsid w:val="00DD4394"/>
    <w:rsid w:val="00DE0698"/>
    <w:rsid w:val="00DE0A2D"/>
    <w:rsid w:val="00DE39C2"/>
    <w:rsid w:val="00DE593F"/>
    <w:rsid w:val="00DE6D0A"/>
    <w:rsid w:val="00DE6DD3"/>
    <w:rsid w:val="00DF5BD5"/>
    <w:rsid w:val="00E00AFA"/>
    <w:rsid w:val="00E06606"/>
    <w:rsid w:val="00E1055E"/>
    <w:rsid w:val="00E13BB0"/>
    <w:rsid w:val="00E13FF4"/>
    <w:rsid w:val="00E14AEF"/>
    <w:rsid w:val="00E14B5B"/>
    <w:rsid w:val="00E1783F"/>
    <w:rsid w:val="00E208B6"/>
    <w:rsid w:val="00E2188C"/>
    <w:rsid w:val="00E230C7"/>
    <w:rsid w:val="00E27BB4"/>
    <w:rsid w:val="00E44298"/>
    <w:rsid w:val="00E549BE"/>
    <w:rsid w:val="00E57C44"/>
    <w:rsid w:val="00E600A4"/>
    <w:rsid w:val="00E60AAA"/>
    <w:rsid w:val="00E72E30"/>
    <w:rsid w:val="00E759E6"/>
    <w:rsid w:val="00E834CB"/>
    <w:rsid w:val="00E86D84"/>
    <w:rsid w:val="00E90BDB"/>
    <w:rsid w:val="00E9119C"/>
    <w:rsid w:val="00E91595"/>
    <w:rsid w:val="00E93D9A"/>
    <w:rsid w:val="00E94989"/>
    <w:rsid w:val="00EA62A4"/>
    <w:rsid w:val="00EA7878"/>
    <w:rsid w:val="00EB241C"/>
    <w:rsid w:val="00EC0107"/>
    <w:rsid w:val="00EC052C"/>
    <w:rsid w:val="00EC3327"/>
    <w:rsid w:val="00ED69A4"/>
    <w:rsid w:val="00EF0AB9"/>
    <w:rsid w:val="00F0379D"/>
    <w:rsid w:val="00F045AF"/>
    <w:rsid w:val="00F071A1"/>
    <w:rsid w:val="00F1069F"/>
    <w:rsid w:val="00F14CF3"/>
    <w:rsid w:val="00F1612E"/>
    <w:rsid w:val="00F176DB"/>
    <w:rsid w:val="00F225AE"/>
    <w:rsid w:val="00F30FA5"/>
    <w:rsid w:val="00F36A14"/>
    <w:rsid w:val="00F36DCD"/>
    <w:rsid w:val="00F42E0F"/>
    <w:rsid w:val="00F50F23"/>
    <w:rsid w:val="00F52B8A"/>
    <w:rsid w:val="00F532A7"/>
    <w:rsid w:val="00F629E1"/>
    <w:rsid w:val="00F63FFF"/>
    <w:rsid w:val="00F64392"/>
    <w:rsid w:val="00F707FB"/>
    <w:rsid w:val="00F73098"/>
    <w:rsid w:val="00F77DFE"/>
    <w:rsid w:val="00FA4EBD"/>
    <w:rsid w:val="00FC0091"/>
    <w:rsid w:val="00FC38CB"/>
    <w:rsid w:val="00FC3A1E"/>
    <w:rsid w:val="00FC4839"/>
    <w:rsid w:val="00FD0CC6"/>
    <w:rsid w:val="00FE28D9"/>
    <w:rsid w:val="00FE5FB7"/>
    <w:rsid w:val="00FE7783"/>
    <w:rsid w:val="00FE7CBF"/>
    <w:rsid w:val="00FF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056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6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10569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10569D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10569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24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407CC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960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02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60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602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2DA7F-3ADA-4424-B21B-ABBB8EE8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23</Pages>
  <Words>4323</Words>
  <Characters>24642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42</cp:revision>
  <cp:lastPrinted>2023-03-22T08:43:00Z</cp:lastPrinted>
  <dcterms:created xsi:type="dcterms:W3CDTF">2022-03-16T12:05:00Z</dcterms:created>
  <dcterms:modified xsi:type="dcterms:W3CDTF">2024-03-25T12:04:00Z</dcterms:modified>
</cp:coreProperties>
</file>